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1" w:type="dxa"/>
        <w:tblLayout w:type="fixed"/>
        <w:tblCellMar>
          <w:left w:w="0" w:type="dxa"/>
          <w:right w:w="0" w:type="dxa"/>
        </w:tblCellMar>
        <w:tblLook w:val="01E0" w:firstRow="1" w:lastRow="1" w:firstColumn="1" w:lastColumn="1" w:noHBand="0" w:noVBand="0"/>
      </w:tblPr>
      <w:tblGrid>
        <w:gridCol w:w="5068"/>
        <w:gridCol w:w="4003"/>
      </w:tblGrid>
      <w:tr w:rsidR="00F059B5" w14:paraId="470AEA87" w14:textId="77777777" w:rsidTr="007D794B">
        <w:trPr>
          <w:cantSplit/>
          <w:trHeight w:hRule="exact" w:val="1395"/>
        </w:trPr>
        <w:tc>
          <w:tcPr>
            <w:tcW w:w="5068" w:type="dxa"/>
            <w:vMerge w:val="restart"/>
            <w:tcMar>
              <w:right w:w="284" w:type="dxa"/>
            </w:tcMar>
          </w:tcPr>
          <w:sdt>
            <w:sdtPr>
              <w:tag w:val="Organisation1"/>
              <w:id w:val="1195656151"/>
              <w:placeholder>
                <w:docPart w:val="52D99FEA6F9440D58181F31F09648AEE"/>
              </w:placeholder>
              <w:dataBinding w:prefixMappings="xmlns:ns='http://schemas.officeatwork.com/CustomXMLPart'" w:xpath="/ns:officeatwork/ns:Organisation1" w:storeItemID="{F0DFDFEA-FA31-478A-A27A-156F6209FA1E}"/>
              <w:text w:multiLine="1"/>
            </w:sdtPr>
            <w:sdtEndPr/>
            <w:sdtContent>
              <w:p w14:paraId="1FC6021E" w14:textId="77777777" w:rsidR="007D794B" w:rsidRPr="00D9365D" w:rsidRDefault="00C70B83" w:rsidP="007D794B">
                <w:pPr>
                  <w:pStyle w:val="AbsenderTitel"/>
                </w:pPr>
                <w:r>
                  <w:t>Dienststelle Steuern</w:t>
                </w:r>
              </w:p>
            </w:sdtContent>
          </w:sdt>
          <w:sdt>
            <w:sdtPr>
              <w:tag w:val="Organisation2"/>
              <w:id w:val="503787048"/>
              <w:placeholder>
                <w:docPart w:val="69228F9F15D84A02B4EFFC3113DD334B"/>
              </w:placeholder>
              <w:dataBinding w:prefixMappings="xmlns:ns='http://schemas.officeatwork.com/CustomXMLPart'" w:xpath="/ns:officeatwork/ns:Organisation2" w:storeItemID="{F0DFDFEA-FA31-478A-A27A-156F6209FA1E}"/>
              <w:text w:multiLine="1"/>
            </w:sdtPr>
            <w:sdtEndPr/>
            <w:sdtContent>
              <w:p w14:paraId="0A4BF897" w14:textId="77777777" w:rsidR="007D794B" w:rsidRPr="00D9365D" w:rsidRDefault="00C70B83" w:rsidP="007D794B">
                <w:pPr>
                  <w:pStyle w:val="Absender"/>
                </w:pPr>
                <w:proofErr w:type="spellStart"/>
                <w:r>
                  <w:t>Buobenmatt</w:t>
                </w:r>
                <w:proofErr w:type="spellEnd"/>
                <w:r>
                  <w:t xml:space="preserve"> 1, Postfach 3464</w:t>
                </w:r>
                <w:r>
                  <w:br/>
                  <w:t>6002 Luzern</w:t>
                </w:r>
                <w:r>
                  <w:br/>
                  <w:t>www.steuern.lu.ch</w:t>
                </w:r>
              </w:p>
            </w:sdtContent>
          </w:sdt>
          <w:sdt>
            <w:sdtPr>
              <w:tag w:val="Organisation3"/>
              <w:id w:val="-972591232"/>
              <w:placeholder>
                <w:docPart w:val="C8F9333D8EBE43E5B35A8551D69960CA"/>
              </w:placeholder>
              <w:showingPlcHdr/>
              <w:dataBinding w:prefixMappings="xmlns:ns='http://schemas.officeatwork.com/CustomXMLPart'" w:xpath="/ns:officeatwork/ns:Organisation3" w:storeItemID="{F0DFDFEA-FA31-478A-A27A-156F6209FA1E}"/>
              <w:text w:multiLine="1"/>
            </w:sdtPr>
            <w:sdtEndPr/>
            <w:sdtContent>
              <w:p w14:paraId="1F8C7B78" w14:textId="77777777" w:rsidR="007D794B" w:rsidRPr="00D9365D" w:rsidRDefault="00C70B83" w:rsidP="007D794B">
                <w:pPr>
                  <w:pStyle w:val="Absender"/>
                </w:pPr>
                <w:r w:rsidRPr="00D9365D">
                  <w:t xml:space="preserve"> </w:t>
                </w:r>
              </w:p>
            </w:sdtContent>
          </w:sdt>
        </w:tc>
        <w:sdt>
          <w:sdtPr>
            <w:tag w:val="DeliveryOption"/>
            <w:id w:val="-57094679"/>
            <w:placeholder>
              <w:docPart w:val="66BAA2415DE944509EE9995275E99E9F"/>
            </w:placeholder>
            <w:showingPlcHdr/>
            <w:dataBinding w:prefixMappings="xmlns:ns='http://schemas.officeatwork.com/CustomXMLPart'" w:xpath="/ns:officeatwork/ns:DeliveryOption" w:storeItemID="{F0DFDFEA-FA31-478A-A27A-156F6209FA1E}"/>
            <w:text w:multiLine="1"/>
          </w:sdtPr>
          <w:sdtEndPr/>
          <w:sdtContent>
            <w:tc>
              <w:tcPr>
                <w:tcW w:w="4003" w:type="dxa"/>
                <w:vAlign w:val="bottom"/>
              </w:tcPr>
              <w:p w14:paraId="6B69706D" w14:textId="77777777" w:rsidR="007D794B" w:rsidRPr="00D9365D" w:rsidRDefault="00C70B83" w:rsidP="007D794B">
                <w:pPr>
                  <w:pStyle w:val="zOawDeliveryOption"/>
                </w:pPr>
                <w:r w:rsidRPr="00D9365D">
                  <w:rPr>
                    <w:rStyle w:val="Platzhaltertext"/>
                  </w:rPr>
                  <w:t xml:space="preserve"> </w:t>
                </w:r>
              </w:p>
            </w:tc>
          </w:sdtContent>
        </w:sdt>
      </w:tr>
      <w:tr w:rsidR="00F059B5" w14:paraId="77A7E0AF" w14:textId="77777777" w:rsidTr="007D794B">
        <w:trPr>
          <w:cantSplit/>
          <w:trHeight w:hRule="exact" w:val="1871"/>
        </w:trPr>
        <w:tc>
          <w:tcPr>
            <w:tcW w:w="5068" w:type="dxa"/>
            <w:vMerge/>
            <w:tcMar>
              <w:right w:w="851" w:type="dxa"/>
            </w:tcMar>
          </w:tcPr>
          <w:p w14:paraId="08D40A4C" w14:textId="77777777" w:rsidR="007D794B" w:rsidRPr="00D9365D" w:rsidRDefault="0046120B" w:rsidP="007D794B">
            <w:pPr>
              <w:pStyle w:val="AbsenderTitel"/>
              <w:rPr>
                <w:highlight w:val="white"/>
              </w:rPr>
            </w:pPr>
          </w:p>
        </w:tc>
        <w:tc>
          <w:tcPr>
            <w:tcW w:w="4003" w:type="dxa"/>
          </w:tcPr>
          <w:p w14:paraId="499BC380" w14:textId="77777777" w:rsidR="00B04FDA" w:rsidRPr="00D9365D" w:rsidRDefault="0046120B" w:rsidP="007D794B">
            <w:pPr>
              <w:pStyle w:val="zOawRecipient"/>
            </w:pPr>
            <w:bookmarkStart w:id="0" w:name="RecipientCompleteAddress"/>
            <w:bookmarkEnd w:id="0"/>
          </w:p>
        </w:tc>
      </w:tr>
    </w:tbl>
    <w:p w14:paraId="7E639BF2" w14:textId="77777777" w:rsidR="007D794B" w:rsidRPr="00D9365D" w:rsidRDefault="0046120B" w:rsidP="007D794B">
      <w:pPr>
        <w:pStyle w:val="CityDate"/>
        <w:spacing w:before="0"/>
        <w:rPr>
          <w:sz w:val="2"/>
          <w:szCs w:val="2"/>
        </w:rPr>
        <w:sectPr w:rsidR="007D794B" w:rsidRPr="00D9365D" w:rsidSect="00B04FDA">
          <w:headerReference w:type="default" r:id="rId13"/>
          <w:footerReference w:type="default" r:id="rId14"/>
          <w:type w:val="continuous"/>
          <w:pgSz w:w="11906" w:h="16838"/>
          <w:pgMar w:top="1950" w:right="1134" w:bottom="1134" w:left="1701" w:header="227" w:footer="420" w:gutter="0"/>
          <w:cols w:space="708"/>
          <w:docGrid w:linePitch="360"/>
        </w:sectPr>
      </w:pPr>
    </w:p>
    <w:p w14:paraId="4E629537" w14:textId="77777777" w:rsidR="007D794B" w:rsidRPr="00D9365D" w:rsidRDefault="00C70B83" w:rsidP="007D794B">
      <w:pPr>
        <w:pStyle w:val="CityDate"/>
      </w:pPr>
      <w:bookmarkStart w:id="3" w:name="Datum"/>
      <w:r w:rsidRPr="00D9365D">
        <w:t>‍</w:t>
      </w:r>
      <w:sdt>
        <w:sdtPr>
          <w:tag w:val="City"/>
          <w:id w:val="-647207649"/>
          <w:placeholder>
            <w:docPart w:val="2880185F94DD4E1C82928533572AA2CB"/>
          </w:placeholder>
          <w:dataBinding w:prefixMappings="xmlns:ns='http://schemas.officeatwork.com/CustomXMLPart'" w:xpath="/ns:officeatwork/ns:City" w:storeItemID="{F0DFDFEA-FA31-478A-A27A-156F6209FA1E}"/>
          <w:text w:multiLine="1"/>
        </w:sdtPr>
        <w:sdtEndPr/>
        <w:sdtContent>
          <w:r>
            <w:t>Luzern,</w:t>
          </w:r>
        </w:sdtContent>
      </w:sdt>
      <w:r w:rsidRPr="00D9365D">
        <w:t xml:space="preserve"> </w:t>
      </w:r>
      <w:bookmarkEnd w:id="3"/>
      <w:r>
        <w:t>im November 2022</w:t>
      </w:r>
    </w:p>
    <w:p w14:paraId="37033406" w14:textId="77777777" w:rsidR="007D794B" w:rsidRPr="00D9365D" w:rsidRDefault="0046120B" w:rsidP="007D794B"/>
    <w:p w14:paraId="10EFAA3E" w14:textId="77777777" w:rsidR="007D794B" w:rsidRPr="00D9365D" w:rsidRDefault="00C70B83" w:rsidP="007D794B">
      <w:r w:rsidRPr="00D9365D">
        <w:fldChar w:fldCharType="begin"/>
      </w:r>
      <w:r w:rsidRPr="00D9365D">
        <w:instrText xml:space="preserve"> IF </w:instrText>
      </w:r>
      <w:r w:rsidR="0046120B">
        <w:fldChar w:fldCharType="begin"/>
      </w:r>
      <w:r w:rsidR="0046120B">
        <w:instrText xml:space="preserve"> DOCPROPERTY "CustomField.ContentTypeLetter"\*CHARFORMAT </w:instrText>
      </w:r>
      <w:r w:rsidR="0046120B">
        <w:fldChar w:fldCharType="separate"/>
      </w:r>
      <w:r>
        <w:instrText>leer</w:instrText>
      </w:r>
      <w:r w:rsidR="0046120B">
        <w:fldChar w:fldCharType="end"/>
      </w:r>
      <w:r w:rsidRPr="00D9365D">
        <w:instrText>="leer" "" "</w:instrText>
      </w:r>
      <w:r w:rsidRPr="00D9365D">
        <w:fldChar w:fldCharType="begin"/>
      </w:r>
      <w:r w:rsidRPr="00D9365D">
        <w:instrText xml:space="preserve"> IF </w:instrText>
      </w:r>
      <w:r w:rsidRPr="00D9365D">
        <w:fldChar w:fldCharType="begin"/>
      </w:r>
      <w:r w:rsidRPr="00D9365D">
        <w:instrText xml:space="preserve"> DOCPROPERTY "CustomField.ContentTypeLetter"\*CHARFORMAT </w:instrText>
      </w:r>
      <w:r w:rsidRPr="00D9365D">
        <w:fldChar w:fldCharType="end"/>
      </w:r>
      <w:r w:rsidRPr="00D9365D">
        <w:instrText>="Leer" "" "</w:instrText>
      </w:r>
      <w:r w:rsidRPr="00D9365D">
        <w:fldChar w:fldCharType="begin"/>
      </w:r>
      <w:r w:rsidRPr="00D9365D">
        <w:instrText xml:space="preserve"> IF </w:instrText>
      </w:r>
      <w:r w:rsidRPr="00D9365D">
        <w:fldChar w:fldCharType="begin"/>
      </w:r>
      <w:r w:rsidRPr="00D9365D">
        <w:instrText xml:space="preserve"> DOCPROPERTY "CustomField.ContentTypeLetter"\*CHARFORMAT </w:instrText>
      </w:r>
      <w:r w:rsidRPr="00D9365D">
        <w:fldChar w:fldCharType="end"/>
      </w:r>
      <w:r w:rsidRPr="00D9365D">
        <w:instrText>="" "" "</w:instrText>
      </w:r>
    </w:p>
    <w:p w14:paraId="5562BAC1" w14:textId="77777777" w:rsidR="007D794B" w:rsidRPr="00D9365D" w:rsidRDefault="0046120B" w:rsidP="007D794B">
      <w:pPr>
        <w:pStyle w:val="Inhalts-Typ"/>
      </w:pPr>
      <w:r>
        <w:fldChar w:fldCharType="begin"/>
      </w:r>
      <w:r>
        <w:instrText xml:space="preserve"> DOCPROPERTY "CustomField.ContentTypeLetter"\*CHARFORMAT </w:instrText>
      </w:r>
      <w:r>
        <w:fldChar w:fldCharType="separate"/>
      </w:r>
      <w:r w:rsidR="00C70B83" w:rsidRPr="00D9365D">
        <w:instrText>CustomField.ContentTypeLetter</w:instrText>
      </w:r>
      <w:r>
        <w:fldChar w:fldCharType="end"/>
      </w:r>
    </w:p>
    <w:p w14:paraId="47A35AB9" w14:textId="77777777" w:rsidR="007D794B" w:rsidRPr="00D9365D" w:rsidRDefault="00C70B83" w:rsidP="007D794B">
      <w:r w:rsidRPr="00D9365D">
        <w:instrText xml:space="preserve">" \&lt;OawJumpToField value=0/&gt; </w:instrText>
      </w:r>
      <w:r w:rsidRPr="00D9365D">
        <w:fldChar w:fldCharType="end"/>
      </w:r>
      <w:r w:rsidRPr="00D9365D">
        <w:instrText xml:space="preserve">" </w:instrText>
      </w:r>
      <w:r w:rsidRPr="00D9365D">
        <w:fldChar w:fldCharType="end"/>
      </w:r>
      <w:r w:rsidRPr="00D9365D">
        <w:instrText xml:space="preserve">" </w:instrText>
      </w:r>
      <w:r w:rsidRPr="00D9365D">
        <w:fldChar w:fldCharType="end"/>
      </w:r>
      <w:bookmarkStart w:id="4" w:name="Metadaten"/>
      <w:bookmarkEnd w:id="4"/>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5"/>
      </w:tblGrid>
      <w:tr w:rsidR="00F059B5" w14:paraId="41382ADE" w14:textId="77777777" w:rsidTr="007D794B">
        <w:tc>
          <w:tcPr>
            <w:tcW w:w="9185" w:type="dxa"/>
            <w:tcBorders>
              <w:top w:val="nil"/>
              <w:left w:val="nil"/>
              <w:bottom w:val="nil"/>
              <w:right w:val="nil"/>
            </w:tcBorders>
          </w:tcPr>
          <w:p w14:paraId="60DC5887" w14:textId="77777777" w:rsidR="00263064" w:rsidRPr="00D9365D" w:rsidRDefault="00C70B83" w:rsidP="00B04FDA">
            <w:pPr>
              <w:pStyle w:val="Betreff"/>
            </w:pPr>
            <w:bookmarkStart w:id="5" w:name="Subject" w:colFirst="0" w:colLast="0"/>
            <w:r>
              <w:t>Steuergesetzrevision 2025</w:t>
            </w:r>
          </w:p>
          <w:p w14:paraId="003D0D69" w14:textId="77777777" w:rsidR="00DA1EB6" w:rsidRPr="00D9365D" w:rsidRDefault="00C70B83" w:rsidP="00B04FDA">
            <w:pPr>
              <w:pStyle w:val="Betreff"/>
            </w:pPr>
            <w:r w:rsidRPr="00D9365D">
              <w:t xml:space="preserve">Fragebogen zum </w:t>
            </w:r>
            <w:proofErr w:type="spellStart"/>
            <w:r w:rsidRPr="00D9365D">
              <w:t>Vernehmlassungsverfahren</w:t>
            </w:r>
            <w:proofErr w:type="spellEnd"/>
          </w:p>
        </w:tc>
      </w:tr>
      <w:bookmarkEnd w:id="5"/>
    </w:tbl>
    <w:p w14:paraId="22D1698F" w14:textId="77777777" w:rsidR="007D794B" w:rsidRPr="00D9365D" w:rsidRDefault="0046120B" w:rsidP="007D794B"/>
    <w:p w14:paraId="56CB4BD2" w14:textId="77777777" w:rsidR="00263064" w:rsidRPr="00D9365D" w:rsidRDefault="0046120B" w:rsidP="007D794B"/>
    <w:p w14:paraId="50288BF5" w14:textId="77777777" w:rsidR="00B04FDA" w:rsidRPr="00D9365D" w:rsidRDefault="0046120B" w:rsidP="007D794B"/>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5"/>
      </w:tblGrid>
      <w:tr w:rsidR="00F059B5" w14:paraId="65D30A56" w14:textId="77777777" w:rsidTr="007D794B">
        <w:tc>
          <w:tcPr>
            <w:tcW w:w="9408" w:type="dxa"/>
            <w:tcBorders>
              <w:top w:val="nil"/>
              <w:left w:val="nil"/>
              <w:bottom w:val="nil"/>
              <w:right w:val="nil"/>
            </w:tcBorders>
          </w:tcPr>
          <w:p w14:paraId="3E8E1996" w14:textId="77777777" w:rsidR="007D794B" w:rsidRPr="00D9365D" w:rsidRDefault="00C70B83" w:rsidP="007D794B">
            <w:pPr>
              <w:rPr>
                <w:b/>
              </w:rPr>
            </w:pPr>
            <w:bookmarkStart w:id="6" w:name="RecipientIntroduction" w:colFirst="0" w:colLast="0"/>
            <w:r w:rsidRPr="00D9365D">
              <w:rPr>
                <w:b/>
              </w:rPr>
              <w:t>Stellungnahme eingereicht von:</w:t>
            </w:r>
          </w:p>
          <w:p w14:paraId="6C785253" w14:textId="77777777" w:rsidR="00B04FDA" w:rsidRPr="00D9365D" w:rsidRDefault="0046120B" w:rsidP="007D794B"/>
          <w:p w14:paraId="5EFB3B41" w14:textId="4600D145" w:rsidR="00D758DD" w:rsidRPr="00D9365D" w:rsidRDefault="00C70B83" w:rsidP="00D758DD">
            <w:pPr>
              <w:tabs>
                <w:tab w:val="left" w:pos="3402"/>
                <w:tab w:val="right" w:pos="9185"/>
              </w:tabs>
              <w:ind w:left="3402" w:hanging="3402"/>
            </w:pPr>
            <w:r w:rsidRPr="00D9365D">
              <w:t xml:space="preserve">Name: </w:t>
            </w:r>
            <w:r w:rsidRPr="00D9365D">
              <w:tab/>
            </w:r>
            <w:sdt>
              <w:sdtPr>
                <w:id w:val="-1428499925"/>
                <w:placeholder>
                  <w:docPart w:val="49ACAA696D984125AE476E7D6D859702"/>
                </w:placeholder>
              </w:sdtPr>
              <w:sdtEndPr/>
              <w:sdtContent>
                <w:r w:rsidR="00D66BFB">
                  <w:t>GRÜNE / Junge Grüne Kanton Luzern</w:t>
                </w:r>
              </w:sdtContent>
            </w:sdt>
          </w:p>
          <w:p w14:paraId="671D0540" w14:textId="77777777" w:rsidR="00D758DD" w:rsidRPr="00D9365D" w:rsidRDefault="0046120B" w:rsidP="00D758DD">
            <w:pPr>
              <w:tabs>
                <w:tab w:val="left" w:pos="3402"/>
                <w:tab w:val="right" w:pos="9185"/>
              </w:tabs>
              <w:ind w:left="3402" w:hanging="3402"/>
            </w:pPr>
          </w:p>
          <w:p w14:paraId="5F5F63E1" w14:textId="378B4DD6" w:rsidR="0090793F" w:rsidRPr="00D9365D" w:rsidRDefault="00C70B83" w:rsidP="00D758DD">
            <w:pPr>
              <w:tabs>
                <w:tab w:val="left" w:pos="3402"/>
                <w:tab w:val="right" w:pos="9185"/>
              </w:tabs>
              <w:ind w:left="3402" w:hanging="3402"/>
            </w:pPr>
            <w:r w:rsidRPr="00D9365D">
              <w:t>Adresse:</w:t>
            </w:r>
            <w:r w:rsidRPr="00D9365D">
              <w:tab/>
            </w:r>
            <w:sdt>
              <w:sdtPr>
                <w:id w:val="-663553769"/>
                <w:placeholder>
                  <w:docPart w:val="C182996473BD4B2994D117C53BAF4EA2"/>
                </w:placeholder>
              </w:sdtPr>
              <w:sdtEndPr/>
              <w:sdtContent>
                <w:proofErr w:type="spellStart"/>
                <w:r w:rsidR="00D66BFB">
                  <w:t>Brüggligasse</w:t>
                </w:r>
                <w:proofErr w:type="spellEnd"/>
                <w:r w:rsidR="00D66BFB">
                  <w:t xml:space="preserve"> 9, 6004 Luzern</w:t>
                </w:r>
              </w:sdtContent>
            </w:sdt>
          </w:p>
          <w:p w14:paraId="6987A3B3" w14:textId="77777777" w:rsidR="0090793F" w:rsidRPr="00D9365D" w:rsidRDefault="0046120B" w:rsidP="0090793F">
            <w:pPr>
              <w:tabs>
                <w:tab w:val="left" w:pos="3402"/>
              </w:tabs>
            </w:pPr>
          </w:p>
          <w:p w14:paraId="139FF8A0" w14:textId="60239929" w:rsidR="00B04FDA" w:rsidRPr="00D9365D" w:rsidRDefault="00C70B83" w:rsidP="00D758DD">
            <w:pPr>
              <w:tabs>
                <w:tab w:val="left" w:pos="3402"/>
                <w:tab w:val="right" w:pos="9185"/>
              </w:tabs>
              <w:ind w:left="3402" w:hanging="3402"/>
            </w:pPr>
            <w:r>
              <w:t>Ansprechperson</w:t>
            </w:r>
            <w:r w:rsidRPr="00D9365D">
              <w:t xml:space="preserve"> für Rückfragen:</w:t>
            </w:r>
            <w:r w:rsidRPr="00D9365D">
              <w:tab/>
            </w:r>
            <w:sdt>
              <w:sdtPr>
                <w:id w:val="-468825961"/>
                <w:placeholder>
                  <w:docPart w:val="4992BF17101F4457BDD54AC1C9A1353E"/>
                </w:placeholder>
              </w:sdtPr>
              <w:sdtEndPr/>
              <w:sdtContent>
                <w:r w:rsidR="00D66BFB">
                  <w:t>Samuel Zbinden</w:t>
                </w:r>
              </w:sdtContent>
            </w:sdt>
          </w:p>
          <w:p w14:paraId="7B11C97E" w14:textId="77777777" w:rsidR="00B04FDA" w:rsidRPr="00D9365D" w:rsidRDefault="0046120B" w:rsidP="0090793F">
            <w:pPr>
              <w:tabs>
                <w:tab w:val="left" w:pos="3402"/>
              </w:tabs>
            </w:pPr>
          </w:p>
          <w:p w14:paraId="746BEFE4" w14:textId="104F5C9C" w:rsidR="00B04FDA" w:rsidRPr="00D9365D" w:rsidRDefault="00C70B83" w:rsidP="00D758DD">
            <w:pPr>
              <w:tabs>
                <w:tab w:val="left" w:pos="3402"/>
                <w:tab w:val="right" w:pos="9185"/>
              </w:tabs>
              <w:ind w:left="3402" w:hanging="3402"/>
            </w:pPr>
            <w:r w:rsidRPr="00D9365D">
              <w:t>Telefonnummer:</w:t>
            </w:r>
            <w:r w:rsidRPr="00D9365D">
              <w:tab/>
            </w:r>
            <w:sdt>
              <w:sdtPr>
                <w:id w:val="-1622833676"/>
                <w:placeholder>
                  <w:docPart w:val="BEFBF590066E4042A2F858B152812B24"/>
                </w:placeholder>
              </w:sdtPr>
              <w:sdtEndPr/>
              <w:sdtContent>
                <w:r w:rsidR="00D66BFB">
                  <w:t>+41 79 351 60 61</w:t>
                </w:r>
              </w:sdtContent>
            </w:sdt>
          </w:p>
          <w:p w14:paraId="6BDEE740" w14:textId="77777777" w:rsidR="00B04FDA" w:rsidRPr="00D9365D" w:rsidRDefault="0046120B" w:rsidP="0090793F">
            <w:pPr>
              <w:tabs>
                <w:tab w:val="left" w:pos="3402"/>
              </w:tabs>
            </w:pPr>
          </w:p>
          <w:p w14:paraId="615A71F7" w14:textId="544F9CBD" w:rsidR="00B04FDA" w:rsidRPr="00D9365D" w:rsidRDefault="00C70B83" w:rsidP="00EE72EB">
            <w:pPr>
              <w:tabs>
                <w:tab w:val="left" w:pos="3402"/>
                <w:tab w:val="right" w:pos="9185"/>
              </w:tabs>
              <w:ind w:left="3402" w:hanging="3402"/>
            </w:pPr>
            <w:r w:rsidRPr="00D9365D">
              <w:t>E-Mail-Adresse:</w:t>
            </w:r>
            <w:r w:rsidRPr="00D9365D">
              <w:tab/>
            </w:r>
            <w:sdt>
              <w:sdtPr>
                <w:id w:val="-1314172943"/>
                <w:placeholder>
                  <w:docPart w:val="E9B7C2AB2EE540D68683CB653793C26B"/>
                </w:placeholder>
              </w:sdtPr>
              <w:sdtEndPr/>
              <w:sdtContent>
                <w:hyperlink r:id="rId15" w:history="1">
                  <w:r w:rsidR="00D66BFB" w:rsidRPr="0091100F">
                    <w:rPr>
                      <w:rStyle w:val="Hyperlink"/>
                    </w:rPr>
                    <w:t>samuel.zbinden@gruene-sursee.ch</w:t>
                  </w:r>
                </w:hyperlink>
                <w:r w:rsidR="00D66BFB">
                  <w:t xml:space="preserve"> </w:t>
                </w:r>
              </w:sdtContent>
            </w:sdt>
          </w:p>
        </w:tc>
      </w:tr>
      <w:tr w:rsidR="00F059B5" w14:paraId="0129E527" w14:textId="77777777" w:rsidTr="007D794B">
        <w:tc>
          <w:tcPr>
            <w:tcW w:w="9408" w:type="dxa"/>
            <w:tcBorders>
              <w:top w:val="nil"/>
              <w:left w:val="nil"/>
              <w:bottom w:val="nil"/>
              <w:right w:val="nil"/>
            </w:tcBorders>
          </w:tcPr>
          <w:p w14:paraId="6C407DE0" w14:textId="77777777" w:rsidR="00B04FDA" w:rsidRPr="00D9365D" w:rsidRDefault="0046120B" w:rsidP="007D794B">
            <w:pPr>
              <w:rPr>
                <w:b/>
              </w:rPr>
            </w:pPr>
          </w:p>
        </w:tc>
      </w:tr>
      <w:bookmarkEnd w:id="6"/>
    </w:tbl>
    <w:p w14:paraId="3F48B680" w14:textId="77777777" w:rsidR="007D794B" w:rsidRPr="00D9365D" w:rsidRDefault="0046120B" w:rsidP="007D794B"/>
    <w:p w14:paraId="638E2238" w14:textId="77777777" w:rsidR="00B04FDA" w:rsidRPr="00D9365D" w:rsidRDefault="0046120B" w:rsidP="007D794B"/>
    <w:p w14:paraId="5EC39BDA" w14:textId="77777777" w:rsidR="00B04FDA" w:rsidRPr="00D9365D" w:rsidRDefault="0046120B" w:rsidP="007D794B"/>
    <w:p w14:paraId="113EEE6A" w14:textId="77777777" w:rsidR="00B04FDA" w:rsidRPr="00D9365D" w:rsidRDefault="0046120B" w:rsidP="007D794B"/>
    <w:p w14:paraId="364D016B" w14:textId="77777777" w:rsidR="009E062D" w:rsidRPr="006F587E" w:rsidRDefault="00C70B83" w:rsidP="0090793F">
      <w:pPr>
        <w:rPr>
          <w:lang w:val="it-CH"/>
        </w:rPr>
      </w:pPr>
      <w:r w:rsidRPr="00D9365D">
        <w:t xml:space="preserve">Wir danken für die Rücksendung des Fragebogens bis am </w:t>
      </w:r>
      <w:r w:rsidRPr="004173EF">
        <w:rPr>
          <w:b/>
        </w:rPr>
        <w:t>17. Februar 2023</w:t>
      </w:r>
      <w:r>
        <w:rPr>
          <w:b/>
          <w:lang w:val="it-CH"/>
        </w:rPr>
        <w:t xml:space="preserve"> </w:t>
      </w:r>
      <w:r w:rsidRPr="006F587E">
        <w:rPr>
          <w:lang w:val="it-CH"/>
        </w:rPr>
        <w:t>per E-Mail an:</w:t>
      </w:r>
    </w:p>
    <w:p w14:paraId="433C4674" w14:textId="77777777" w:rsidR="00D41A9C" w:rsidRPr="006F587E" w:rsidRDefault="0046120B" w:rsidP="0090793F">
      <w:pPr>
        <w:rPr>
          <w:lang w:val="it-CH"/>
        </w:rPr>
      </w:pPr>
    </w:p>
    <w:p w14:paraId="7A67AF25" w14:textId="77777777" w:rsidR="00B04FDA" w:rsidRPr="006F587E" w:rsidRDefault="0046120B" w:rsidP="0090793F">
      <w:pPr>
        <w:rPr>
          <w:lang w:val="it-CH"/>
        </w:rPr>
      </w:pPr>
      <w:hyperlink r:id="rId16" w:history="1">
        <w:r w:rsidR="00C70B83" w:rsidRPr="006F587E">
          <w:rPr>
            <w:rStyle w:val="Hyperlink"/>
            <w:lang w:val="it-CH"/>
          </w:rPr>
          <w:t>vernehmlassung.fd@lu.ch</w:t>
        </w:r>
      </w:hyperlink>
    </w:p>
    <w:p w14:paraId="76B72AEE" w14:textId="77777777" w:rsidR="00B04FDA" w:rsidRPr="006F587E" w:rsidRDefault="0046120B" w:rsidP="007D794B">
      <w:pPr>
        <w:rPr>
          <w:lang w:val="it-CH"/>
        </w:rPr>
      </w:pPr>
    </w:p>
    <w:p w14:paraId="6BF6DC7A" w14:textId="77777777" w:rsidR="00B04FDA" w:rsidRPr="006F587E" w:rsidRDefault="0046120B" w:rsidP="007D794B">
      <w:pPr>
        <w:rPr>
          <w:lang w:val="it-CH"/>
        </w:rPr>
      </w:pPr>
    </w:p>
    <w:p w14:paraId="78752370" w14:textId="77777777" w:rsidR="00B04FDA" w:rsidRPr="006F587E" w:rsidRDefault="0046120B" w:rsidP="007D794B">
      <w:pPr>
        <w:rPr>
          <w:lang w:val="it-CH"/>
        </w:rPr>
      </w:pPr>
    </w:p>
    <w:p w14:paraId="40DD67EA" w14:textId="77777777" w:rsidR="00B04FDA" w:rsidRPr="006F587E" w:rsidRDefault="0046120B" w:rsidP="007D794B">
      <w:pPr>
        <w:rPr>
          <w:lang w:val="it-CH"/>
        </w:rPr>
      </w:pPr>
    </w:p>
    <w:p w14:paraId="08E848F6" w14:textId="77777777" w:rsidR="00B04FDA" w:rsidRPr="00D9365D" w:rsidRDefault="00C70B83" w:rsidP="007D794B">
      <w:r w:rsidRPr="00D9365D">
        <w:t>Sämtliche Unterlagen zu</w:t>
      </w:r>
      <w:r>
        <w:t>r Steuergesetzrevision 2025</w:t>
      </w:r>
      <w:r w:rsidRPr="00D9365D">
        <w:t xml:space="preserve"> inkl. </w:t>
      </w:r>
      <w:proofErr w:type="spellStart"/>
      <w:r w:rsidRPr="00D9365D">
        <w:t>Vernehmlassungsbotschaft</w:t>
      </w:r>
      <w:proofErr w:type="spellEnd"/>
      <w:r w:rsidRPr="00D9365D">
        <w:t xml:space="preserve"> finden Sie unter folgender Adresse:</w:t>
      </w:r>
    </w:p>
    <w:p w14:paraId="5243CDBF" w14:textId="77777777" w:rsidR="00AD77F4" w:rsidRPr="00D9365D" w:rsidRDefault="0046120B" w:rsidP="007D794B"/>
    <w:p w14:paraId="0E390410" w14:textId="77777777" w:rsidR="006F587E" w:rsidRPr="00647467" w:rsidRDefault="0046120B" w:rsidP="006F587E">
      <w:pPr>
        <w:autoSpaceDE w:val="0"/>
        <w:autoSpaceDN w:val="0"/>
        <w:adjustRightInd w:val="0"/>
        <w:rPr>
          <w:rFonts w:cs="Arial"/>
          <w:kern w:val="0"/>
          <w:sz w:val="20"/>
          <w:szCs w:val="20"/>
        </w:rPr>
      </w:pPr>
      <w:hyperlink r:id="rId17" w:history="1">
        <w:r w:rsidR="00C70B83" w:rsidRPr="00647467">
          <w:rPr>
            <w:rStyle w:val="Hyperlink"/>
            <w:rFonts w:cs="Arial"/>
            <w:kern w:val="0"/>
            <w:sz w:val="20"/>
            <w:szCs w:val="20"/>
          </w:rPr>
          <w:t>http://www.lu.ch/verwaltung/FD/fd_vernehmlassungen_stellungnahmen/fd_vernehmlassungen</w:t>
        </w:r>
      </w:hyperlink>
    </w:p>
    <w:p w14:paraId="3C5D8DF7" w14:textId="77777777" w:rsidR="00AD77F4" w:rsidRPr="00D9365D" w:rsidRDefault="0046120B" w:rsidP="007D794B"/>
    <w:p w14:paraId="6C1C0063" w14:textId="77777777" w:rsidR="0090793F" w:rsidRPr="00D9365D" w:rsidRDefault="0046120B" w:rsidP="007D794B"/>
    <w:p w14:paraId="0947D6FF" w14:textId="77777777" w:rsidR="00AD77F4" w:rsidRPr="00D9365D" w:rsidRDefault="00C70B83">
      <w:r w:rsidRPr="00D9365D">
        <w:br w:type="page"/>
      </w:r>
    </w:p>
    <w:p w14:paraId="240FA006" w14:textId="77777777" w:rsidR="002867C7" w:rsidRPr="002867C7" w:rsidRDefault="00C70B83" w:rsidP="002867C7">
      <w:pPr>
        <w:rPr>
          <w:b/>
        </w:rPr>
      </w:pPr>
      <w:r>
        <w:rPr>
          <w:b/>
        </w:rPr>
        <w:lastRenderedPageBreak/>
        <w:t>1</w:t>
      </w:r>
      <w:r w:rsidRPr="002867C7">
        <w:rPr>
          <w:b/>
        </w:rPr>
        <w:t xml:space="preserve">. </w:t>
      </w:r>
      <w:r w:rsidRPr="00B32CCD">
        <w:rPr>
          <w:b/>
        </w:rPr>
        <w:t>Sozialabzug für tiefe Einkommen</w:t>
      </w:r>
    </w:p>
    <w:p w14:paraId="067AC02E" w14:textId="77777777" w:rsidR="002867C7" w:rsidRDefault="00C70B83" w:rsidP="00AD77F4">
      <w:r>
        <w:t>(vgl. Kap. 2.1)</w:t>
      </w:r>
    </w:p>
    <w:p w14:paraId="2E2B4874" w14:textId="77777777" w:rsidR="005250F4" w:rsidRDefault="0046120B" w:rsidP="00AD77F4"/>
    <w:p w14:paraId="4D875644" w14:textId="77777777" w:rsidR="00B32CCD" w:rsidRDefault="00C70B83" w:rsidP="00AD77F4">
      <w:r w:rsidRPr="00B32CCD">
        <w:t xml:space="preserve">Sind Sie mit dem </w:t>
      </w:r>
      <w:r>
        <w:t>degressiven Sozialabzug für tiefe Einkommen ein</w:t>
      </w:r>
      <w:r w:rsidRPr="00B32CCD">
        <w:t>verstanden?</w:t>
      </w:r>
    </w:p>
    <w:p w14:paraId="5C055D85" w14:textId="77777777" w:rsidR="002867C7" w:rsidRPr="00D9365D" w:rsidRDefault="0046120B" w:rsidP="002867C7"/>
    <w:p w14:paraId="54E1A9F5" w14:textId="4B7FCD2E" w:rsidR="002867C7" w:rsidRDefault="0046120B" w:rsidP="002867C7">
      <w:sdt>
        <w:sdtPr>
          <w:id w:val="1109554700"/>
          <w14:checkbox>
            <w14:checked w14:val="1"/>
            <w14:checkedState w14:val="2612" w14:font="MS Gothic"/>
            <w14:uncheckedState w14:val="2610" w14:font="MS Gothic"/>
          </w14:checkbox>
        </w:sdtPr>
        <w:sdtEndPr/>
        <w:sdtContent>
          <w:r w:rsidR="00D66BFB">
            <w:rPr>
              <w:rFonts w:ascii="MS Gothic" w:eastAsia="MS Gothic" w:hAnsi="MS Gothic" w:hint="eastAsia"/>
            </w:rPr>
            <w:t>☒</w:t>
          </w:r>
        </w:sdtContent>
      </w:sdt>
      <w:r w:rsidR="00C70B83" w:rsidRPr="00D9365D">
        <w:t xml:space="preserve"> </w:t>
      </w:r>
      <w:r w:rsidR="00C70B83">
        <w:t>Ja</w:t>
      </w:r>
      <w:r w:rsidR="00C70B83" w:rsidRPr="00D9365D">
        <w:tab/>
      </w:r>
      <w:r w:rsidR="00C70B83" w:rsidRPr="00D9365D">
        <w:tab/>
      </w:r>
      <w:sdt>
        <w:sdtPr>
          <w:id w:val="-113218980"/>
          <w14:checkbox>
            <w14:checked w14:val="0"/>
            <w14:checkedState w14:val="2612" w14:font="MS Gothic"/>
            <w14:uncheckedState w14:val="2610" w14:font="MS Gothic"/>
          </w14:checkbox>
        </w:sdtPr>
        <w:sdtEndPr/>
        <w:sdtContent>
          <w:r w:rsidR="00C70B83">
            <w:rPr>
              <w:rFonts w:ascii="MS Gothic" w:eastAsia="MS Gothic" w:hAnsi="MS Gothic" w:hint="eastAsia"/>
            </w:rPr>
            <w:t>☐</w:t>
          </w:r>
        </w:sdtContent>
      </w:sdt>
      <w:r w:rsidR="00C70B83" w:rsidRPr="00D9365D">
        <w:t xml:space="preserve"> </w:t>
      </w:r>
      <w:r w:rsidR="00C70B83">
        <w:t>Nein</w:t>
      </w:r>
    </w:p>
    <w:p w14:paraId="7041F265" w14:textId="77777777" w:rsidR="00B86EB3" w:rsidRDefault="0046120B" w:rsidP="002867C7"/>
    <w:p w14:paraId="2CFCF717" w14:textId="77777777" w:rsidR="00B86EB3" w:rsidRDefault="00C70B83" w:rsidP="002867C7">
      <w:r>
        <w:t>Begründung/Erläuterungen</w:t>
      </w:r>
    </w:p>
    <w:p w14:paraId="7FA0047E" w14:textId="77777777" w:rsidR="00B86EB3" w:rsidRPr="00D9365D" w:rsidRDefault="0046120B" w:rsidP="002867C7"/>
    <w:sdt>
      <w:sdtPr>
        <w:id w:val="1254557418"/>
        <w:placeholder>
          <w:docPart w:val="CCB8DEB9BFFE454680B97D24CD0886DD"/>
        </w:placeholder>
      </w:sdtPr>
      <w:sdtEndPr/>
      <w:sdtContent>
        <w:p w14:paraId="38D95F7E" w14:textId="0D7FE019" w:rsidR="00B86EB3" w:rsidRDefault="003F7E0E" w:rsidP="00B86EB3">
          <w:r w:rsidRPr="00E649D5">
            <w:rPr>
              <w:highlight w:val="yellow"/>
            </w:rPr>
            <w:t>Wir GRÜNE und Junge Grüne begrüssen den neuen degressiven Sozialabzug für tiefe Einkommen ausdrücklich.</w:t>
          </w:r>
          <w:r>
            <w:t xml:space="preserve"> </w:t>
          </w:r>
          <w:r w:rsidRPr="00E649D5">
            <w:t>D</w:t>
          </w:r>
          <w:r w:rsidR="00C67348" w:rsidRPr="00E649D5">
            <w:t xml:space="preserve">er Abzug </w:t>
          </w:r>
          <w:r w:rsidRPr="00E649D5">
            <w:t>ist die einzige</w:t>
          </w:r>
          <w:r w:rsidR="00C67348" w:rsidRPr="00E649D5">
            <w:t xml:space="preserve"> Massnahme</w:t>
          </w:r>
          <w:r w:rsidRPr="00E649D5">
            <w:t xml:space="preserve">, welche dem </w:t>
          </w:r>
          <w:r w:rsidR="00C67348" w:rsidRPr="00E649D5">
            <w:t>Hauptv</w:t>
          </w:r>
          <w:r w:rsidRPr="00E649D5">
            <w:t xml:space="preserve">ersprechen der Reform – einer </w:t>
          </w:r>
          <w:r w:rsidR="00C67348" w:rsidRPr="00E649D5">
            <w:t>Entlastung von tiefen Einkommen – gerecht wird.</w:t>
          </w:r>
          <w:r w:rsidR="00C67348">
            <w:t xml:space="preserve"> </w:t>
          </w:r>
          <w:r>
            <w:t xml:space="preserve">Der Abzug entlastet sehr zielgerichtet und effizient Menschen mit Einkommen unter 60'000 (Alleinstehende) bzw. 100’000 Franken (Verheiratete). Dadurch, dass der Abzug «degressiv» ausgestaltet ist, profitieren Menschen mit sehr tiefen Einkommen am stärksten. Der Abzug reduziert zudem </w:t>
          </w:r>
          <w:r w:rsidR="00C67348">
            <w:t xml:space="preserve">sogenannte «Schwelleneffekte» beim Austritt aus der Sozialhilfe, was ebenfalls zu begrüssen ist. </w:t>
          </w:r>
        </w:p>
      </w:sdtContent>
    </w:sdt>
    <w:p w14:paraId="296CE805" w14:textId="77777777" w:rsidR="004407D9" w:rsidRDefault="0046120B" w:rsidP="00AD77F4"/>
    <w:p w14:paraId="520DD704" w14:textId="77777777" w:rsidR="004407D9" w:rsidRDefault="0046120B" w:rsidP="00AD77F4"/>
    <w:p w14:paraId="77FE8E10" w14:textId="77777777" w:rsidR="00517E1A" w:rsidRDefault="00C70B83" w:rsidP="00AD77F4">
      <w:pPr>
        <w:rPr>
          <w:b/>
        </w:rPr>
      </w:pPr>
      <w:r>
        <w:rPr>
          <w:b/>
        </w:rPr>
        <w:t>2</w:t>
      </w:r>
      <w:r w:rsidRPr="00D9365D">
        <w:rPr>
          <w:b/>
        </w:rPr>
        <w:t>.</w:t>
      </w:r>
      <w:r>
        <w:rPr>
          <w:b/>
        </w:rPr>
        <w:t xml:space="preserve"> </w:t>
      </w:r>
      <w:r w:rsidRPr="008268F2">
        <w:rPr>
          <w:b/>
        </w:rPr>
        <w:t>Kinderabzug</w:t>
      </w:r>
    </w:p>
    <w:p w14:paraId="7B9D054D" w14:textId="77777777" w:rsidR="005250F4" w:rsidRDefault="00C70B83" w:rsidP="005250F4">
      <w:r>
        <w:t>(vgl. Kap. 2.2)</w:t>
      </w:r>
    </w:p>
    <w:p w14:paraId="51E1672A" w14:textId="77777777" w:rsidR="00773412" w:rsidRPr="00D9365D" w:rsidRDefault="0046120B" w:rsidP="00AD77F4"/>
    <w:p w14:paraId="4F3F8A67" w14:textId="77777777" w:rsidR="00B86EB3" w:rsidRDefault="00C70B83" w:rsidP="00B86EB3">
      <w:r>
        <w:t>Sind Sie mit der Vereinfachung und Erhöhung des</w:t>
      </w:r>
      <w:r w:rsidRPr="000756B1">
        <w:t xml:space="preserve"> Kinderabzugs </w:t>
      </w:r>
      <w:r>
        <w:t>einverstanden?</w:t>
      </w:r>
    </w:p>
    <w:p w14:paraId="53AD6A95" w14:textId="77777777" w:rsidR="00AD77F4" w:rsidRPr="00D9365D" w:rsidRDefault="0046120B" w:rsidP="00AD77F4"/>
    <w:p w14:paraId="3EDEB5D0" w14:textId="736C2BB4" w:rsidR="00AD77F4" w:rsidRDefault="0046120B" w:rsidP="00AD77F4">
      <w:sdt>
        <w:sdtPr>
          <w:id w:val="-1929874343"/>
          <w14:checkbox>
            <w14:checked w14:val="0"/>
            <w14:checkedState w14:val="2612" w14:font="MS Gothic"/>
            <w14:uncheckedState w14:val="2610" w14:font="MS Gothic"/>
          </w14:checkbox>
        </w:sdtPr>
        <w:sdtEndPr/>
        <w:sdtContent>
          <w:r w:rsidR="00C70B83">
            <w:rPr>
              <w:rFonts w:ascii="MS Gothic" w:eastAsia="MS Gothic" w:hAnsi="MS Gothic" w:hint="eastAsia"/>
            </w:rPr>
            <w:t>☐</w:t>
          </w:r>
        </w:sdtContent>
      </w:sdt>
      <w:r w:rsidR="00C70B83" w:rsidRPr="00D9365D">
        <w:t xml:space="preserve"> Ja</w:t>
      </w:r>
      <w:r w:rsidR="00C70B83" w:rsidRPr="00D9365D">
        <w:tab/>
      </w:r>
      <w:r w:rsidR="00C70B83" w:rsidRPr="00D9365D">
        <w:tab/>
      </w:r>
      <w:sdt>
        <w:sdtPr>
          <w:id w:val="1099449550"/>
          <w14:checkbox>
            <w14:checked w14:val="1"/>
            <w14:checkedState w14:val="2612" w14:font="MS Gothic"/>
            <w14:uncheckedState w14:val="2610" w14:font="MS Gothic"/>
          </w14:checkbox>
        </w:sdtPr>
        <w:sdtEndPr/>
        <w:sdtContent>
          <w:r w:rsidR="00D66BFB">
            <w:rPr>
              <w:rFonts w:ascii="MS Gothic" w:eastAsia="MS Gothic" w:hAnsi="MS Gothic" w:hint="eastAsia"/>
            </w:rPr>
            <w:t>☒</w:t>
          </w:r>
        </w:sdtContent>
      </w:sdt>
      <w:r w:rsidR="00C70B83" w:rsidRPr="00D9365D">
        <w:t xml:space="preserve"> Nein</w:t>
      </w:r>
    </w:p>
    <w:p w14:paraId="00F1C4AF" w14:textId="77777777" w:rsidR="00B86EB3" w:rsidRDefault="0046120B" w:rsidP="00AD77F4"/>
    <w:p w14:paraId="56131210" w14:textId="77777777" w:rsidR="00B86EB3" w:rsidRDefault="00C70B83" w:rsidP="00B86EB3">
      <w:r>
        <w:t>Begründung/Erläuterungen</w:t>
      </w:r>
    </w:p>
    <w:p w14:paraId="34A8DB43" w14:textId="77777777" w:rsidR="00B86EB3" w:rsidRPr="00D9365D" w:rsidRDefault="0046120B" w:rsidP="00B86EB3"/>
    <w:sdt>
      <w:sdtPr>
        <w:id w:val="-1822497241"/>
        <w:placeholder>
          <w:docPart w:val="11C07E5A4FF24E9B8039173B1E3922FD"/>
        </w:placeholder>
      </w:sdtPr>
      <w:sdtEndPr/>
      <w:sdtContent>
        <w:p w14:paraId="0DFB13D7" w14:textId="42C97460" w:rsidR="00C2179A" w:rsidRDefault="00F0201F" w:rsidP="00D21E04">
          <w:r>
            <w:t xml:space="preserve">Es ist aus Sicht der GRÜNEN und Jungen Grünen </w:t>
          </w:r>
          <w:r w:rsidR="00045984">
            <w:t>nicht ersichtlich</w:t>
          </w:r>
          <w:r>
            <w:t>, warum der allgemeine Kinderabzug pauschal für alle Eltern erhöht werden soll.</w:t>
          </w:r>
          <w:r w:rsidR="00651E47">
            <w:t xml:space="preserve"> Der Vorschlag führt zu knapp 25 Millionen jährlichen Steuerausfällen bei Kanton und Gemeinden.</w:t>
          </w:r>
          <w:r w:rsidR="00045984">
            <w:t xml:space="preserve"> Statt gezielt tiefe und mittlere Einkommen zu unterstützen, profitieren reiche Eltern ebenfalls vom Abzug – in absoluten Zahlen werden die </w:t>
          </w:r>
          <w:r w:rsidR="0030081B">
            <w:t xml:space="preserve">höchsten </w:t>
          </w:r>
          <w:r w:rsidR="00045984">
            <w:t xml:space="preserve">Einkommen </w:t>
          </w:r>
          <w:r w:rsidR="00BC2848">
            <w:t xml:space="preserve">(bedingt </w:t>
          </w:r>
          <w:r w:rsidR="00045984">
            <w:t>durch die Progression</w:t>
          </w:r>
          <w:r w:rsidR="00BC2848">
            <w:t>)</w:t>
          </w:r>
          <w:r w:rsidR="00045984">
            <w:t xml:space="preserve"> wohl am stärksten profitieren. Der Vorschlag ist sehr teuer</w:t>
          </w:r>
          <w:r w:rsidR="00D21E04">
            <w:t xml:space="preserve"> und </w:t>
          </w:r>
          <w:r w:rsidR="00045984">
            <w:t>entlastet am falschen Ort. Kosten und Nutzen der Erhöhung stehen in keinem sinnvollen Verhältnis</w:t>
          </w:r>
          <w:r w:rsidR="00D21E04">
            <w:t>.</w:t>
          </w:r>
          <w:r w:rsidR="00C2179A">
            <w:t xml:space="preserve"> </w:t>
          </w:r>
        </w:p>
        <w:p w14:paraId="359F2293" w14:textId="52AA8197" w:rsidR="00C2179A" w:rsidRDefault="00C2179A" w:rsidP="00D21E04"/>
        <w:p w14:paraId="723A68ED" w14:textId="469DE10B" w:rsidR="00C2179A" w:rsidRDefault="00C2179A" w:rsidP="00D21E04">
          <w:r>
            <w:t xml:space="preserve">Wir weisen zudem darauf hin, dass die pauschale Erhöhung des Kinderabzugs auf Bundesebene im Jahr 2020 von der Stimmbevölkerung deutlich abgelehnt wurde – im Kanton Luzern mit </w:t>
          </w:r>
          <w:r w:rsidR="00170C68">
            <w:t>66% Nein-Anteil.</w:t>
          </w:r>
          <w:r w:rsidR="007E492A">
            <w:t xml:space="preserve"> Es gibt keinen sachlichen Grund, </w:t>
          </w:r>
          <w:r w:rsidR="004B1C0A">
            <w:t>dieselbe Erhöhung nun auf kantonaler Ebene umzusetzen.</w:t>
          </w:r>
        </w:p>
        <w:p w14:paraId="1146EAD8" w14:textId="77777777" w:rsidR="00C2179A" w:rsidRDefault="00C2179A" w:rsidP="00D21E04"/>
        <w:p w14:paraId="4CF06A69" w14:textId="17D48199" w:rsidR="00B86EB3" w:rsidRDefault="007E492A" w:rsidP="00B86EB3">
          <w:r>
            <w:t>Das Anliegen einer V</w:t>
          </w:r>
          <w:r w:rsidR="00BC2848">
            <w:t xml:space="preserve">ereinheitlichung </w:t>
          </w:r>
          <w:r w:rsidR="00D21E04">
            <w:t>der verschiedenen Stufen des</w:t>
          </w:r>
          <w:r w:rsidR="00BC2848">
            <w:t xml:space="preserve"> Abzugs können wir GRÜNE und Junge Grüne unterstützen. So kann </w:t>
          </w:r>
          <w:r w:rsidR="0030081B">
            <w:t>das System</w:t>
          </w:r>
          <w:r w:rsidR="00BC2848">
            <w:t xml:space="preserve"> vereinfacht werden, und es gelten für alle Eltern </w:t>
          </w:r>
          <w:r w:rsidR="0030081B">
            <w:t>die gleichen Vorgaben</w:t>
          </w:r>
          <w:r w:rsidR="00BC2848">
            <w:t xml:space="preserve">. </w:t>
          </w:r>
          <w:r w:rsidR="00EB5C9A" w:rsidRPr="00F0201F">
            <w:rPr>
              <w:highlight w:val="yellow"/>
            </w:rPr>
            <w:t xml:space="preserve">Wir schlagen darum vor, den Kinderabzug </w:t>
          </w:r>
          <w:r w:rsidR="00F0201F" w:rsidRPr="00F0201F">
            <w:rPr>
              <w:highlight w:val="yellow"/>
            </w:rPr>
            <w:t>kosten</w:t>
          </w:r>
          <w:r w:rsidR="00EB5C9A" w:rsidRPr="00F0201F">
            <w:rPr>
              <w:highlight w:val="yellow"/>
            </w:rPr>
            <w:t>neutral zu</w:t>
          </w:r>
          <w:r w:rsidR="00F0201F">
            <w:rPr>
              <w:highlight w:val="yellow"/>
            </w:rPr>
            <w:t xml:space="preserve"> vereinheitlichen und auf eine Erhöhung zu verzichten</w:t>
          </w:r>
          <w:r w:rsidR="00EB5C9A" w:rsidRPr="00F0201F">
            <w:rPr>
              <w:highlight w:val="yellow"/>
            </w:rPr>
            <w:t>.</w:t>
          </w:r>
          <w:r w:rsidR="00F0201F">
            <w:t xml:space="preserve"> </w:t>
          </w:r>
          <w:r w:rsidR="00D21E04">
            <w:t>Das Ziel der Entlastung von Familien könnte über eine Erhöhung der Kinderzulagen viel zielgerichteter und fairer erreicht werden.</w:t>
          </w:r>
        </w:p>
      </w:sdtContent>
    </w:sdt>
    <w:p w14:paraId="3E2F2C84" w14:textId="77777777" w:rsidR="00B86EB3" w:rsidRDefault="0046120B" w:rsidP="00AD77F4"/>
    <w:p w14:paraId="32CB8CC9" w14:textId="77777777" w:rsidR="004407D9" w:rsidRDefault="0046120B" w:rsidP="00AD77F4"/>
    <w:p w14:paraId="45E4C3C6" w14:textId="77777777" w:rsidR="004407D9" w:rsidRDefault="0046120B" w:rsidP="00AD77F4"/>
    <w:p w14:paraId="74376B14" w14:textId="77777777" w:rsidR="00AD77F4" w:rsidRDefault="00C70B83" w:rsidP="00AD77F4">
      <w:pPr>
        <w:rPr>
          <w:b/>
        </w:rPr>
      </w:pPr>
      <w:r w:rsidRPr="00B86EB3">
        <w:rPr>
          <w:b/>
        </w:rPr>
        <w:t>3. Abzug Kosten Drittbetreuung Kinder</w:t>
      </w:r>
    </w:p>
    <w:p w14:paraId="0D13CA8A" w14:textId="77777777" w:rsidR="005250F4" w:rsidRDefault="00C70B83" w:rsidP="005250F4">
      <w:r>
        <w:t>(vgl. Kap. 2.3)</w:t>
      </w:r>
    </w:p>
    <w:p w14:paraId="4B4DD5BE" w14:textId="77777777" w:rsidR="00B86EB3" w:rsidRDefault="0046120B" w:rsidP="00AD77F4">
      <w:pPr>
        <w:rPr>
          <w:b/>
        </w:rPr>
      </w:pPr>
    </w:p>
    <w:p w14:paraId="040DAA0D" w14:textId="77777777" w:rsidR="00B86EB3" w:rsidRDefault="00C70B83" w:rsidP="00B86EB3">
      <w:r>
        <w:t>Sind Sie mit der Erhöhung des Abzugs für die Drittbetreuung von Kindern von bisher 5700 Franken (inkl. Eigenbetreuungsabzug) auf neu 25'000 Franken einverstanden?</w:t>
      </w:r>
    </w:p>
    <w:p w14:paraId="1B4167E7" w14:textId="77777777" w:rsidR="00B86EB3" w:rsidRPr="00D9365D" w:rsidRDefault="0046120B" w:rsidP="00B86EB3"/>
    <w:p w14:paraId="373BBEB8" w14:textId="6FAAC5A3" w:rsidR="00B86EB3" w:rsidRDefault="0046120B" w:rsidP="00B86EB3">
      <w:sdt>
        <w:sdtPr>
          <w:id w:val="-77675060"/>
          <w14:checkbox>
            <w14:checked w14:val="1"/>
            <w14:checkedState w14:val="2612" w14:font="MS Gothic"/>
            <w14:uncheckedState w14:val="2610" w14:font="MS Gothic"/>
          </w14:checkbox>
        </w:sdtPr>
        <w:sdtEndPr/>
        <w:sdtContent>
          <w:r w:rsidR="00D66BFB">
            <w:rPr>
              <w:rFonts w:ascii="MS Gothic" w:eastAsia="MS Gothic" w:hAnsi="MS Gothic" w:hint="eastAsia"/>
            </w:rPr>
            <w:t>☒</w:t>
          </w:r>
        </w:sdtContent>
      </w:sdt>
      <w:r w:rsidR="00C70B83" w:rsidRPr="00D9365D">
        <w:t xml:space="preserve"> Ja</w:t>
      </w:r>
      <w:r w:rsidR="00C70B83" w:rsidRPr="00D9365D">
        <w:tab/>
      </w:r>
      <w:r w:rsidR="00C70B83" w:rsidRPr="00D9365D">
        <w:tab/>
      </w:r>
      <w:sdt>
        <w:sdtPr>
          <w:id w:val="-1889100276"/>
          <w14:checkbox>
            <w14:checked w14:val="0"/>
            <w14:checkedState w14:val="2612" w14:font="MS Gothic"/>
            <w14:uncheckedState w14:val="2610" w14:font="MS Gothic"/>
          </w14:checkbox>
        </w:sdtPr>
        <w:sdtEndPr/>
        <w:sdtContent>
          <w:r w:rsidR="00D66BFB">
            <w:rPr>
              <w:rFonts w:ascii="MS Gothic" w:eastAsia="MS Gothic" w:hAnsi="MS Gothic" w:hint="eastAsia"/>
            </w:rPr>
            <w:t>☐</w:t>
          </w:r>
        </w:sdtContent>
      </w:sdt>
      <w:r w:rsidR="00C70B83" w:rsidRPr="00D9365D">
        <w:t xml:space="preserve"> Nein</w:t>
      </w:r>
    </w:p>
    <w:p w14:paraId="0A105C5C" w14:textId="77777777" w:rsidR="00B86EB3" w:rsidRDefault="0046120B" w:rsidP="00B86EB3"/>
    <w:p w14:paraId="30B3DBC9" w14:textId="77777777" w:rsidR="00B86EB3" w:rsidRDefault="00C70B83" w:rsidP="00B86EB3">
      <w:r>
        <w:t>Begründung/Erläuterungen</w:t>
      </w:r>
    </w:p>
    <w:p w14:paraId="7F0387DB" w14:textId="77777777" w:rsidR="00B86EB3" w:rsidRPr="00D9365D" w:rsidRDefault="0046120B" w:rsidP="00B86EB3"/>
    <w:p w14:paraId="5DBC82A3" w14:textId="60755832" w:rsidR="004407D9" w:rsidRDefault="0046120B" w:rsidP="00B86EB3">
      <w:sdt>
        <w:sdtPr>
          <w:id w:val="-674722989"/>
          <w:placeholder>
            <w:docPart w:val="52331C13094345FE91483A8656A64852"/>
          </w:placeholder>
        </w:sdtPr>
        <w:sdtEndPr/>
        <w:sdtContent>
          <w:r w:rsidR="004B1C0A">
            <w:t>Im Gegensatz zur pauschalen Erhöhung des Kinderabzugs</w:t>
          </w:r>
        </w:sdtContent>
      </w:sdt>
      <w:r w:rsidR="004B1C0A">
        <w:t xml:space="preserve"> ist der Bedarf für eine Erhöhung des Abzugs für Drittbetreuungskosten aus Sicht der GRÜNEN und Jungen Grünen klar gegeben. Der Abzug kann dabei helfen, das Fachkräftepotential besser auszuschöpfen. Er setzt für gut qualifizierte Eltern einen Anreiz, wieder ins Erwerbsleben einzusteigen. Die Kosten liegen mit circa 2.5 Millionen Franken Steuerausfällen pro Jahr für Kanton und Gemeinden in einem tragbaren Rahmen. Auch der Bund hat den Abzug </w:t>
      </w:r>
      <w:r w:rsidR="0082571F">
        <w:t>kürzlich auf 25'000 Franken erhöht.</w:t>
      </w:r>
      <w:r w:rsidR="00E649D5">
        <w:t xml:space="preserve"> </w:t>
      </w:r>
      <w:r w:rsidR="00E649D5" w:rsidRPr="00E649D5">
        <w:rPr>
          <w:highlight w:val="yellow"/>
        </w:rPr>
        <w:t>Wir GRÜNE / Junge Grüne unterstützen die Erhöhung des Abzugs für Drittbetreuungskosten.</w:t>
      </w:r>
    </w:p>
    <w:p w14:paraId="56653AD3" w14:textId="77777777" w:rsidR="0082571F" w:rsidRDefault="0082571F" w:rsidP="00B86EB3"/>
    <w:p w14:paraId="23EC9117" w14:textId="77777777" w:rsidR="004407D9" w:rsidRDefault="0046120B" w:rsidP="00B86EB3"/>
    <w:p w14:paraId="4586EC15" w14:textId="77777777" w:rsidR="00B86EB3" w:rsidRPr="00D9365D" w:rsidRDefault="00C70B83" w:rsidP="00B86EB3">
      <w:pPr>
        <w:rPr>
          <w:b/>
        </w:rPr>
      </w:pPr>
      <w:r>
        <w:rPr>
          <w:b/>
        </w:rPr>
        <w:t>4</w:t>
      </w:r>
      <w:r w:rsidRPr="00D9365D">
        <w:rPr>
          <w:b/>
        </w:rPr>
        <w:t xml:space="preserve">. </w:t>
      </w:r>
      <w:r>
        <w:rPr>
          <w:b/>
        </w:rPr>
        <w:t>Vorsorgetarif</w:t>
      </w:r>
    </w:p>
    <w:p w14:paraId="641BBB77" w14:textId="77777777" w:rsidR="005250F4" w:rsidRDefault="00C70B83" w:rsidP="005250F4">
      <w:r>
        <w:t>(vgl. Kap. 2.5)</w:t>
      </w:r>
    </w:p>
    <w:p w14:paraId="16F3BC45" w14:textId="77777777" w:rsidR="00B86EB3" w:rsidRPr="00D9365D" w:rsidRDefault="0046120B" w:rsidP="00B86EB3"/>
    <w:p w14:paraId="1F8A5618" w14:textId="77777777" w:rsidR="00B86EB3" w:rsidRDefault="00C70B83" w:rsidP="00B86EB3">
      <w:r w:rsidRPr="00B32CCD">
        <w:t>Sind Sie mit dem neuen Tarif für Kapitalleistungen aus Vorsorge einverstanden?</w:t>
      </w:r>
    </w:p>
    <w:p w14:paraId="1915A4F2" w14:textId="77777777" w:rsidR="00B86EB3" w:rsidRPr="00D9365D" w:rsidRDefault="0046120B" w:rsidP="00B86EB3"/>
    <w:p w14:paraId="6E65A3AA" w14:textId="27F71A11" w:rsidR="00B86EB3" w:rsidRDefault="0046120B" w:rsidP="00B86EB3">
      <w:sdt>
        <w:sdtPr>
          <w:id w:val="-226994445"/>
          <w14:checkbox>
            <w14:checked w14:val="0"/>
            <w14:checkedState w14:val="2612" w14:font="MS Gothic"/>
            <w14:uncheckedState w14:val="2610" w14:font="MS Gothic"/>
          </w14:checkbox>
        </w:sdtPr>
        <w:sdtEndPr/>
        <w:sdtContent>
          <w:r w:rsidR="00C70B83">
            <w:rPr>
              <w:rFonts w:ascii="MS Gothic" w:eastAsia="MS Gothic" w:hAnsi="MS Gothic" w:hint="eastAsia"/>
            </w:rPr>
            <w:t>☐</w:t>
          </w:r>
        </w:sdtContent>
      </w:sdt>
      <w:r w:rsidR="00C70B83" w:rsidRPr="00D9365D">
        <w:t xml:space="preserve"> Ja</w:t>
      </w:r>
      <w:r w:rsidR="00C70B83" w:rsidRPr="00D9365D">
        <w:tab/>
      </w:r>
      <w:r w:rsidR="00C70B83" w:rsidRPr="00D9365D">
        <w:tab/>
      </w:r>
      <w:sdt>
        <w:sdtPr>
          <w:id w:val="-84384586"/>
          <w14:checkbox>
            <w14:checked w14:val="1"/>
            <w14:checkedState w14:val="2612" w14:font="MS Gothic"/>
            <w14:uncheckedState w14:val="2610" w14:font="MS Gothic"/>
          </w14:checkbox>
        </w:sdtPr>
        <w:sdtEndPr/>
        <w:sdtContent>
          <w:r w:rsidR="00D66BFB">
            <w:rPr>
              <w:rFonts w:ascii="MS Gothic" w:eastAsia="MS Gothic" w:hAnsi="MS Gothic" w:hint="eastAsia"/>
            </w:rPr>
            <w:t>☒</w:t>
          </w:r>
        </w:sdtContent>
      </w:sdt>
      <w:r w:rsidR="00C70B83" w:rsidRPr="00D9365D">
        <w:t xml:space="preserve"> Nein</w:t>
      </w:r>
    </w:p>
    <w:p w14:paraId="4C44A319" w14:textId="77777777" w:rsidR="00B86EB3" w:rsidRDefault="0046120B" w:rsidP="00B86EB3"/>
    <w:p w14:paraId="0031D71E" w14:textId="77777777" w:rsidR="00B86EB3" w:rsidRDefault="00C70B83" w:rsidP="00B86EB3">
      <w:r>
        <w:t>Begründung/Erläuterungen</w:t>
      </w:r>
    </w:p>
    <w:p w14:paraId="131655FE" w14:textId="77777777" w:rsidR="00B86EB3" w:rsidRPr="00D9365D" w:rsidRDefault="0046120B" w:rsidP="00B86EB3"/>
    <w:sdt>
      <w:sdtPr>
        <w:id w:val="-1352337918"/>
        <w:placeholder>
          <w:docPart w:val="5968F91831984F40AC6752DE1BE3E8AE"/>
        </w:placeholder>
      </w:sdtPr>
      <w:sdtEndPr/>
      <w:sdtContent>
        <w:p w14:paraId="1EC311B6" w14:textId="05DF77F1" w:rsidR="00E73F1B" w:rsidRDefault="00E73F1B" w:rsidP="00B86EB3">
          <w:r>
            <w:t>Die geplante massive Reduktion der Steuer für Kapitalleistungen aus Vorsorge können wir GRÜNE und Junge Grüne in der vorliegenden Form nicht unterstützen. Laut der Regierung besteht der Handlungsbedarf vor allem bei «</w:t>
          </w:r>
          <w:r w:rsidRPr="00E73F1B">
            <w:t>Kapitalzahlungen zwischen 50'000 Franken bis 250'000 Franken</w:t>
          </w:r>
          <w:r>
            <w:t xml:space="preserve">», wo der Kanton Luzern aktuell im hinteren Mittelfeld der Kantone liege. </w:t>
          </w:r>
          <w:r w:rsidR="000735DD">
            <w:t xml:space="preserve">Wir GRÜNE und Junge Grüne kritisieren die geplante Entkopplung der Steuer </w:t>
          </w:r>
          <w:proofErr w:type="gramStart"/>
          <w:r w:rsidR="000735DD">
            <w:t>von den Einkommenssteuertarifen</w:t>
          </w:r>
          <w:proofErr w:type="gramEnd"/>
          <w:r w:rsidR="000735DD">
            <w:t>. Dadurch hilft die g</w:t>
          </w:r>
          <w:r>
            <w:t xml:space="preserve">eplante Senkung der Steuer keineswegs sogenannten «Kleinsparer*innen» aus dem Mittelstand </w:t>
          </w:r>
          <w:r w:rsidR="005232CD">
            <w:t xml:space="preserve">am stärksten </w:t>
          </w:r>
          <w:r>
            <w:t>– sondern einmal mehr sehr wohlhabende</w:t>
          </w:r>
          <w:r w:rsidR="000735DD">
            <w:t xml:space="preserve">n </w:t>
          </w:r>
          <w:r>
            <w:t>Personen.</w:t>
          </w:r>
          <w:r w:rsidR="000735DD">
            <w:t xml:space="preserve"> Je höher das Vorsorgevermögen, desto stärker ist die Entlastung.</w:t>
          </w:r>
        </w:p>
        <w:p w14:paraId="7AAC4743" w14:textId="77777777" w:rsidR="00E73F1B" w:rsidRDefault="00E73F1B" w:rsidP="00B86EB3"/>
        <w:p w14:paraId="7CDD4D6F" w14:textId="6DA8F81C" w:rsidR="004407D9" w:rsidRDefault="00E73F1B" w:rsidP="00B86EB3">
          <w:r>
            <w:t xml:space="preserve">Zum Vergleich: Lässt sich ein Coiffeur 20'000 Franken Kapitalleistungen aus der Vorsorge auszahlen, würde </w:t>
          </w:r>
          <w:r w:rsidR="000735DD">
            <w:t>er</w:t>
          </w:r>
          <w:r>
            <w:t xml:space="preserve"> mit dem neuen Tarif gleich viel bezahlen wie aktuell. Eine Schreinerin, die sich 100'000 Franken auszahlen lässt, wird um ca</w:t>
          </w:r>
          <w:r w:rsidR="000735DD">
            <w:t>. 2'000 Franken entlastet. Der Multimillionär aber, der sich 5 Millionen auszahlen läs</w:t>
          </w:r>
          <w:r w:rsidR="000735DD" w:rsidRPr="00E649D5">
            <w:t>st, erhält eine Entlastung von über 150'000 Franken (siehe S. 13 in der Botschaft, Beispiel aus der Stadt Luzern).</w:t>
          </w:r>
          <w:r w:rsidR="00DC608D" w:rsidRPr="00E649D5">
            <w:t xml:space="preserve"> Reiche Rentner*innen profitieren folglich übermässig, während Personen aus dem Mittelstand nur wenig entlastet werden.</w:t>
          </w:r>
          <w:r w:rsidR="000735DD" w:rsidRPr="00E649D5">
            <w:t xml:space="preserve"> </w:t>
          </w:r>
          <w:r w:rsidR="00B8061E" w:rsidRPr="00E649D5">
            <w:t>Der Vorschlag führt zu</w:t>
          </w:r>
          <w:r w:rsidR="00B8061E">
            <w:t xml:space="preserve"> knapp 25 Millionen jährlichen Steuerausfällen bei Kanton und Gemeinden und heizt den schädlichen kantonalen Steuerwettbewerb weiter an.</w:t>
          </w:r>
        </w:p>
      </w:sdtContent>
    </w:sdt>
    <w:p w14:paraId="50F0A797" w14:textId="77777777" w:rsidR="004407D9" w:rsidRDefault="0046120B" w:rsidP="00B86EB3"/>
    <w:p w14:paraId="3B5A26E5" w14:textId="77777777" w:rsidR="004407D9" w:rsidRDefault="0046120B" w:rsidP="00B86EB3"/>
    <w:p w14:paraId="0C92ED45" w14:textId="77777777" w:rsidR="005250F4" w:rsidRDefault="00C70B83" w:rsidP="00B86EB3">
      <w:pPr>
        <w:rPr>
          <w:b/>
        </w:rPr>
      </w:pPr>
      <w:r>
        <w:rPr>
          <w:b/>
        </w:rPr>
        <w:t>5</w:t>
      </w:r>
      <w:r w:rsidRPr="008268F2">
        <w:rPr>
          <w:b/>
        </w:rPr>
        <w:t xml:space="preserve">. </w:t>
      </w:r>
      <w:r>
        <w:rPr>
          <w:b/>
        </w:rPr>
        <w:t>Kapitalsteuer</w:t>
      </w:r>
    </w:p>
    <w:p w14:paraId="7BA52DE1" w14:textId="77777777" w:rsidR="008D5A7C" w:rsidRDefault="00C70B83" w:rsidP="008D5A7C">
      <w:r>
        <w:t>(vgl. Kap. 2.6)</w:t>
      </w:r>
    </w:p>
    <w:p w14:paraId="0ADE0B53" w14:textId="77777777" w:rsidR="005250F4" w:rsidRDefault="0046120B" w:rsidP="00B86EB3">
      <w:pPr>
        <w:rPr>
          <w:b/>
        </w:rPr>
      </w:pPr>
    </w:p>
    <w:p w14:paraId="036528ED" w14:textId="77777777" w:rsidR="008D5A7C" w:rsidRPr="008D5A7C" w:rsidRDefault="00C70B83" w:rsidP="00B86EB3">
      <w:r w:rsidRPr="008D5A7C">
        <w:t>Sind Sie mit dem festen Steuersatz von 0,01</w:t>
      </w:r>
      <w:r>
        <w:t xml:space="preserve"> </w:t>
      </w:r>
      <w:r w:rsidRPr="008D5A7C">
        <w:t xml:space="preserve">Promille für das gesamte </w:t>
      </w:r>
      <w:r>
        <w:t xml:space="preserve">steuerbare </w:t>
      </w:r>
      <w:r w:rsidRPr="008D5A7C">
        <w:t>Eigenkapital einverstanden</w:t>
      </w:r>
      <w:r>
        <w:t>?</w:t>
      </w:r>
    </w:p>
    <w:p w14:paraId="5ADFC14C" w14:textId="77777777" w:rsidR="008D5A7C" w:rsidRPr="00D9365D" w:rsidRDefault="0046120B" w:rsidP="008D5A7C"/>
    <w:p w14:paraId="55075919" w14:textId="7E38ECA6" w:rsidR="008D5A7C" w:rsidRDefault="0046120B" w:rsidP="008D5A7C">
      <w:sdt>
        <w:sdtPr>
          <w:id w:val="1998145822"/>
          <w14:checkbox>
            <w14:checked w14:val="0"/>
            <w14:checkedState w14:val="2612" w14:font="MS Gothic"/>
            <w14:uncheckedState w14:val="2610" w14:font="MS Gothic"/>
          </w14:checkbox>
        </w:sdtPr>
        <w:sdtEndPr/>
        <w:sdtContent>
          <w:r w:rsidR="00C70B83">
            <w:rPr>
              <w:rFonts w:ascii="MS Gothic" w:eastAsia="MS Gothic" w:hAnsi="MS Gothic" w:hint="eastAsia"/>
            </w:rPr>
            <w:t>☐</w:t>
          </w:r>
        </w:sdtContent>
      </w:sdt>
      <w:r w:rsidR="00C70B83" w:rsidRPr="00D9365D">
        <w:t xml:space="preserve"> Ja</w:t>
      </w:r>
      <w:r w:rsidR="00C70B83" w:rsidRPr="00D9365D">
        <w:tab/>
      </w:r>
      <w:r w:rsidR="00C70B83" w:rsidRPr="00D9365D">
        <w:tab/>
      </w:r>
      <w:sdt>
        <w:sdtPr>
          <w:id w:val="1357616905"/>
          <w14:checkbox>
            <w14:checked w14:val="1"/>
            <w14:checkedState w14:val="2612" w14:font="MS Gothic"/>
            <w14:uncheckedState w14:val="2610" w14:font="MS Gothic"/>
          </w14:checkbox>
        </w:sdtPr>
        <w:sdtEndPr/>
        <w:sdtContent>
          <w:r w:rsidR="00D66BFB">
            <w:rPr>
              <w:rFonts w:ascii="MS Gothic" w:eastAsia="MS Gothic" w:hAnsi="MS Gothic" w:hint="eastAsia"/>
            </w:rPr>
            <w:t>☒</w:t>
          </w:r>
        </w:sdtContent>
      </w:sdt>
      <w:r w:rsidR="00C70B83" w:rsidRPr="00D9365D">
        <w:t xml:space="preserve"> Nein</w:t>
      </w:r>
    </w:p>
    <w:p w14:paraId="15F201C8" w14:textId="77777777" w:rsidR="008D5A7C" w:rsidRDefault="0046120B" w:rsidP="008D5A7C"/>
    <w:p w14:paraId="003B0624" w14:textId="77777777" w:rsidR="008D5A7C" w:rsidRDefault="00C70B83" w:rsidP="008D5A7C">
      <w:r>
        <w:t>Begründung/Erläuterungen</w:t>
      </w:r>
    </w:p>
    <w:p w14:paraId="73673432" w14:textId="77777777" w:rsidR="008D5A7C" w:rsidRPr="00D9365D" w:rsidRDefault="0046120B" w:rsidP="008D5A7C"/>
    <w:sdt>
      <w:sdtPr>
        <w:id w:val="-1602256925"/>
        <w:placeholder>
          <w:docPart w:val="09A9FA65B991462BB174F75AD5817158"/>
        </w:placeholder>
      </w:sdtPr>
      <w:sdtEndPr/>
      <w:sdtContent>
        <w:p w14:paraId="594A46F1" w14:textId="33767445" w:rsidR="008D5A7C" w:rsidRDefault="00B8061E" w:rsidP="008D5A7C">
          <w:r>
            <w:t xml:space="preserve">Die vorliegende Senkung der Kapitalsteuer reduziert diese so stark, dass man von einer faktischen Abschaffung der Steuer sprechen </w:t>
          </w:r>
          <w:r w:rsidR="00150CB3">
            <w:t>muss</w:t>
          </w:r>
          <w:r>
            <w:t>.</w:t>
          </w:r>
          <w:r w:rsidR="001C6842">
            <w:t xml:space="preserve"> So würde eine Firma mit einem Kapital von 10 Millionen Franken neu nur noch 100 Franken Kapitalsteuer bezahlen. </w:t>
          </w:r>
          <w:r>
            <w:t xml:space="preserve">Es ist aus Sicht der GRÜNEN und Jungen Grünen weder gerecht noch angezeigt, kapitalstarke Unternehmen </w:t>
          </w:r>
          <w:r>
            <w:lastRenderedPageBreak/>
            <w:t xml:space="preserve">derart stark zu entlasten. </w:t>
          </w:r>
          <w:r w:rsidR="005F4AA7">
            <w:t xml:space="preserve">Die Senkung der Kapitalsteuer ist mit Steuerausfällen von 62 Millionen pro Jahr bei Kanton und Gemeinden die teuerste aller Massnahmen. </w:t>
          </w:r>
          <w:r w:rsidR="005F4AA7" w:rsidRPr="005F4AA7">
            <w:rPr>
              <w:highlight w:val="yellow"/>
            </w:rPr>
            <w:t xml:space="preserve">Wir </w:t>
          </w:r>
          <w:r w:rsidR="00DC608D">
            <w:rPr>
              <w:highlight w:val="yellow"/>
            </w:rPr>
            <w:t xml:space="preserve">lehnen darum die </w:t>
          </w:r>
          <w:r w:rsidR="005F4AA7" w:rsidRPr="005F4AA7">
            <w:rPr>
              <w:highlight w:val="yellow"/>
            </w:rPr>
            <w:t>Senkung d</w:t>
          </w:r>
          <w:r w:rsidR="00DC608D">
            <w:rPr>
              <w:highlight w:val="yellow"/>
            </w:rPr>
            <w:t>er Kapitalsteuer auf einen festen Steuersatz von 0,01 Promille ab</w:t>
          </w:r>
          <w:r w:rsidR="005F4AA7" w:rsidRPr="005F4AA7">
            <w:rPr>
              <w:highlight w:val="yellow"/>
            </w:rPr>
            <w:t>.</w:t>
          </w:r>
        </w:p>
      </w:sdtContent>
    </w:sdt>
    <w:p w14:paraId="11907F9E" w14:textId="77777777" w:rsidR="004407D9" w:rsidRDefault="0046120B" w:rsidP="00B86EB3">
      <w:pPr>
        <w:rPr>
          <w:b/>
        </w:rPr>
      </w:pPr>
    </w:p>
    <w:p w14:paraId="6F7C91BC" w14:textId="77777777" w:rsidR="004407D9" w:rsidRDefault="0046120B" w:rsidP="00B86EB3">
      <w:pPr>
        <w:rPr>
          <w:b/>
        </w:rPr>
      </w:pPr>
    </w:p>
    <w:p w14:paraId="18EFC220" w14:textId="77777777" w:rsidR="004407D9" w:rsidRDefault="0046120B" w:rsidP="00B86EB3">
      <w:pPr>
        <w:rPr>
          <w:b/>
        </w:rPr>
      </w:pPr>
    </w:p>
    <w:p w14:paraId="40F6FD99" w14:textId="77777777" w:rsidR="00B86EB3" w:rsidRDefault="00C70B83" w:rsidP="00B86EB3">
      <w:pPr>
        <w:rPr>
          <w:b/>
        </w:rPr>
      </w:pPr>
      <w:r>
        <w:rPr>
          <w:b/>
        </w:rPr>
        <w:t>6</w:t>
      </w:r>
      <w:r w:rsidRPr="008268F2">
        <w:rPr>
          <w:b/>
        </w:rPr>
        <w:t xml:space="preserve">. </w:t>
      </w:r>
      <w:r>
        <w:rPr>
          <w:b/>
        </w:rPr>
        <w:t>Patentbox</w:t>
      </w:r>
    </w:p>
    <w:p w14:paraId="5E6BA45B" w14:textId="77777777" w:rsidR="008D5A7C" w:rsidRDefault="00C70B83" w:rsidP="008D5A7C">
      <w:r>
        <w:t>(vgl. Kap. 2.7)</w:t>
      </w:r>
    </w:p>
    <w:p w14:paraId="628D25BA" w14:textId="77777777" w:rsidR="00B86EB3" w:rsidRPr="008268F2" w:rsidRDefault="0046120B" w:rsidP="00B86EB3">
      <w:pPr>
        <w:rPr>
          <w:b/>
        </w:rPr>
      </w:pPr>
    </w:p>
    <w:p w14:paraId="5BED3546" w14:textId="77777777" w:rsidR="00B86EB3" w:rsidRDefault="00C70B83" w:rsidP="00B86EB3">
      <w:r>
        <w:t>Sind Sie mit der Entlastung entsprechender Gewinne neu mit 90 Prozent (bisher 10 Prozent) einverstanden?</w:t>
      </w:r>
    </w:p>
    <w:p w14:paraId="36219D11" w14:textId="77777777" w:rsidR="00B86EB3" w:rsidRPr="00D9365D" w:rsidRDefault="0046120B" w:rsidP="00B86EB3"/>
    <w:p w14:paraId="42935876" w14:textId="795DDE6C" w:rsidR="00B86EB3" w:rsidRDefault="0046120B" w:rsidP="00B86EB3">
      <w:sdt>
        <w:sdtPr>
          <w:id w:val="2091960447"/>
          <w14:checkbox>
            <w14:checked w14:val="0"/>
            <w14:checkedState w14:val="2612" w14:font="MS Gothic"/>
            <w14:uncheckedState w14:val="2610" w14:font="MS Gothic"/>
          </w14:checkbox>
        </w:sdtPr>
        <w:sdtEndPr/>
        <w:sdtContent>
          <w:r w:rsidR="00C70B83">
            <w:rPr>
              <w:rFonts w:ascii="MS Gothic" w:eastAsia="MS Gothic" w:hAnsi="MS Gothic" w:hint="eastAsia"/>
            </w:rPr>
            <w:t>☐</w:t>
          </w:r>
        </w:sdtContent>
      </w:sdt>
      <w:r w:rsidR="00C70B83" w:rsidRPr="00D9365D">
        <w:t xml:space="preserve"> Ja</w:t>
      </w:r>
      <w:r w:rsidR="00C70B83" w:rsidRPr="00D9365D">
        <w:tab/>
      </w:r>
      <w:r w:rsidR="00C70B83" w:rsidRPr="00D9365D">
        <w:tab/>
      </w:r>
      <w:sdt>
        <w:sdtPr>
          <w:id w:val="208462162"/>
          <w14:checkbox>
            <w14:checked w14:val="1"/>
            <w14:checkedState w14:val="2612" w14:font="MS Gothic"/>
            <w14:uncheckedState w14:val="2610" w14:font="MS Gothic"/>
          </w14:checkbox>
        </w:sdtPr>
        <w:sdtEndPr/>
        <w:sdtContent>
          <w:r w:rsidR="00D66BFB">
            <w:rPr>
              <w:rFonts w:ascii="MS Gothic" w:eastAsia="MS Gothic" w:hAnsi="MS Gothic" w:hint="eastAsia"/>
            </w:rPr>
            <w:t>☒</w:t>
          </w:r>
        </w:sdtContent>
      </w:sdt>
      <w:r w:rsidR="00C70B83" w:rsidRPr="00D9365D">
        <w:t xml:space="preserve"> Nein</w:t>
      </w:r>
    </w:p>
    <w:p w14:paraId="29B5850E" w14:textId="77777777" w:rsidR="00B54D5F" w:rsidRDefault="0046120B" w:rsidP="00B86EB3"/>
    <w:p w14:paraId="33BE29ED" w14:textId="77777777" w:rsidR="00B54D5F" w:rsidRDefault="00C70B83" w:rsidP="00B54D5F">
      <w:r>
        <w:t>Begründung/Erläuterungen</w:t>
      </w:r>
    </w:p>
    <w:p w14:paraId="215B39A6" w14:textId="77777777" w:rsidR="00B54D5F" w:rsidRPr="00D9365D" w:rsidRDefault="0046120B" w:rsidP="00B54D5F"/>
    <w:sdt>
      <w:sdtPr>
        <w:id w:val="383999777"/>
        <w:placeholder>
          <w:docPart w:val="4C69F2B6846E46698F87447F567C06BF"/>
        </w:placeholder>
      </w:sdtPr>
      <w:sdtEndPr/>
      <w:sdtContent>
        <w:p w14:paraId="1C1A3126" w14:textId="080839F7" w:rsidR="004407D9" w:rsidRPr="00E8602D" w:rsidRDefault="005232CD" w:rsidP="00B54D5F">
          <w:r w:rsidRPr="002A6F0A">
            <w:rPr>
              <w:highlight w:val="yellow"/>
            </w:rPr>
            <w:t>Wir GRÜNE und Junge Grüne lehnen die Ausweitung der Patentbox klar ab.</w:t>
          </w:r>
          <w:r>
            <w:t xml:space="preserve"> Abgesehen von einer weiteren Anheizung des kantonalen Steuerwettbewerbs führt der Regierungsrat keine Argumente auf, die für die Ausweitung dieses </w:t>
          </w:r>
          <w:r w:rsidR="00E37BA2">
            <w:t>Instruments</w:t>
          </w:r>
          <w:r>
            <w:t xml:space="preserve"> sprechen. Es kann weder aufgezeigt werden, welche Vorteile die Einführung der Patentbox dem Kanton Luzern bringt, noch können die Risiken zuverlässig abgeschätzt werden.</w:t>
          </w:r>
          <w:r w:rsidRPr="005232CD">
            <w:t xml:space="preserve"> </w:t>
          </w:r>
          <w:r>
            <w:t>Die Regierung gibt selbst zu, dass die finanziellen Auswirkungen der Einführung der Patentbox nicht abschätzbar sind.</w:t>
          </w:r>
          <w:r w:rsidR="001F0662">
            <w:t xml:space="preserve"> Wir halten es für unverantwortlich, ein Instrument mit derart unsicheren Folgen für das Steuersystem auszubauen.</w:t>
          </w:r>
        </w:p>
      </w:sdtContent>
    </w:sdt>
    <w:p w14:paraId="33DC32E2" w14:textId="77777777" w:rsidR="004407D9" w:rsidRDefault="0046120B" w:rsidP="00B54D5F">
      <w:pPr>
        <w:rPr>
          <w:b/>
        </w:rPr>
      </w:pPr>
    </w:p>
    <w:p w14:paraId="2198C4CC" w14:textId="77777777" w:rsidR="004407D9" w:rsidRDefault="0046120B" w:rsidP="00B54D5F">
      <w:pPr>
        <w:rPr>
          <w:b/>
        </w:rPr>
      </w:pPr>
    </w:p>
    <w:p w14:paraId="7CC27E87" w14:textId="77777777" w:rsidR="00B54D5F" w:rsidRPr="008268F2" w:rsidRDefault="00C70B83" w:rsidP="00B54D5F">
      <w:pPr>
        <w:rPr>
          <w:b/>
        </w:rPr>
      </w:pPr>
      <w:r>
        <w:rPr>
          <w:b/>
        </w:rPr>
        <w:t>7</w:t>
      </w:r>
      <w:r w:rsidRPr="008268F2">
        <w:rPr>
          <w:b/>
        </w:rPr>
        <w:t xml:space="preserve">. </w:t>
      </w:r>
      <w:r w:rsidR="00022EFC">
        <w:rPr>
          <w:b/>
        </w:rPr>
        <w:t xml:space="preserve">Option: </w:t>
      </w:r>
      <w:r>
        <w:rPr>
          <w:b/>
        </w:rPr>
        <w:t>Zusätzlicher Abzug für Forschung und Entwicklung</w:t>
      </w:r>
    </w:p>
    <w:p w14:paraId="4C7CF8A1" w14:textId="77777777" w:rsidR="005250F4" w:rsidRDefault="00C70B83" w:rsidP="005250F4">
      <w:r>
        <w:t>(vgl. Kap. 2.8)</w:t>
      </w:r>
    </w:p>
    <w:p w14:paraId="715B0E6E" w14:textId="77777777" w:rsidR="00593EFA" w:rsidRPr="001271D4" w:rsidRDefault="0046120B" w:rsidP="00FA4878"/>
    <w:p w14:paraId="4D4578E9" w14:textId="77777777" w:rsidR="008D23E5" w:rsidRDefault="00C70B83" w:rsidP="009E062D">
      <w:r>
        <w:t>Sind Sie mit einem</w:t>
      </w:r>
      <w:r w:rsidR="00022EFC">
        <w:t xml:space="preserve"> optionalen,</w:t>
      </w:r>
      <w:r>
        <w:t xml:space="preserve"> zusätzlichen Abzug von 50 Prozent des Aufwands für Forschung und Entwicklung einverstanden?</w:t>
      </w:r>
    </w:p>
    <w:p w14:paraId="7D3C72A9" w14:textId="77777777" w:rsidR="00B54D5F" w:rsidRPr="00D9365D" w:rsidRDefault="0046120B" w:rsidP="00B54D5F"/>
    <w:p w14:paraId="1307AC71" w14:textId="07ED79A0" w:rsidR="00B54D5F" w:rsidRDefault="0046120B" w:rsidP="00B54D5F">
      <w:sdt>
        <w:sdtPr>
          <w:id w:val="-135809180"/>
          <w14:checkbox>
            <w14:checked w14:val="0"/>
            <w14:checkedState w14:val="2612" w14:font="MS Gothic"/>
            <w14:uncheckedState w14:val="2610" w14:font="MS Gothic"/>
          </w14:checkbox>
        </w:sdtPr>
        <w:sdtEndPr/>
        <w:sdtContent>
          <w:r w:rsidR="00C70B83">
            <w:rPr>
              <w:rFonts w:ascii="MS Gothic" w:eastAsia="MS Gothic" w:hAnsi="MS Gothic" w:hint="eastAsia"/>
            </w:rPr>
            <w:t>☐</w:t>
          </w:r>
        </w:sdtContent>
      </w:sdt>
      <w:r w:rsidR="00C70B83" w:rsidRPr="00D9365D">
        <w:t xml:space="preserve"> Ja</w:t>
      </w:r>
      <w:r w:rsidR="00C70B83" w:rsidRPr="00D9365D">
        <w:tab/>
      </w:r>
      <w:r w:rsidR="00C70B83" w:rsidRPr="00D9365D">
        <w:tab/>
      </w:r>
      <w:sdt>
        <w:sdtPr>
          <w:id w:val="-765840734"/>
          <w14:checkbox>
            <w14:checked w14:val="1"/>
            <w14:checkedState w14:val="2612" w14:font="MS Gothic"/>
            <w14:uncheckedState w14:val="2610" w14:font="MS Gothic"/>
          </w14:checkbox>
        </w:sdtPr>
        <w:sdtEndPr/>
        <w:sdtContent>
          <w:r w:rsidR="00D66BFB">
            <w:rPr>
              <w:rFonts w:ascii="MS Gothic" w:eastAsia="MS Gothic" w:hAnsi="MS Gothic" w:hint="eastAsia"/>
            </w:rPr>
            <w:t>☒</w:t>
          </w:r>
        </w:sdtContent>
      </w:sdt>
      <w:r w:rsidR="00C70B83" w:rsidRPr="00D9365D">
        <w:t xml:space="preserve"> Nein</w:t>
      </w:r>
    </w:p>
    <w:p w14:paraId="286F2605" w14:textId="77777777" w:rsidR="00B54D5F" w:rsidRDefault="0046120B" w:rsidP="00B54D5F"/>
    <w:p w14:paraId="4B1265C8" w14:textId="77777777" w:rsidR="00B54D5F" w:rsidRDefault="00C70B83" w:rsidP="00B54D5F">
      <w:r>
        <w:t>Begründung/Erläuterungen</w:t>
      </w:r>
    </w:p>
    <w:p w14:paraId="1BD78CF0" w14:textId="77777777" w:rsidR="00B54D5F" w:rsidRPr="00D9365D" w:rsidRDefault="0046120B" w:rsidP="00B54D5F"/>
    <w:p w14:paraId="2B88ACD0" w14:textId="4373B785" w:rsidR="00B32CCD" w:rsidRDefault="00045682" w:rsidP="009E062D">
      <w:r w:rsidRPr="00045682">
        <w:t xml:space="preserve">Bereits ohne die Option eines zusätzlichen Abzugs für Forschung und Entwicklung erhalten juristische Personen mit der vorliegenden Reform Steuerprivilegien von jährlich circa 85 Millionen Franken. Mit diesem zusätzlichen Abzug würde die Entlastung auf jährlich 119 Millionen ansteigen. </w:t>
      </w:r>
      <w:r w:rsidRPr="00045682">
        <w:rPr>
          <w:highlight w:val="yellow"/>
        </w:rPr>
        <w:t>Angesichts der finanziellen Situation des Kantons und der hohen Kosten der Reform ist es aus Sicht der GRÜNEN und Jungen Grünen nicht angezeigt, diesen zusätzlichen Abzug einzuführen.</w:t>
      </w:r>
    </w:p>
    <w:p w14:paraId="355A7EA1" w14:textId="77777777" w:rsidR="004407D9" w:rsidRDefault="0046120B" w:rsidP="00B54D5F">
      <w:pPr>
        <w:rPr>
          <w:b/>
        </w:rPr>
      </w:pPr>
    </w:p>
    <w:p w14:paraId="6BB8C2DF" w14:textId="77777777" w:rsidR="004407D9" w:rsidRDefault="0046120B" w:rsidP="00B54D5F">
      <w:pPr>
        <w:rPr>
          <w:b/>
        </w:rPr>
      </w:pPr>
    </w:p>
    <w:p w14:paraId="2A18E3CB" w14:textId="77777777" w:rsidR="004407D9" w:rsidRDefault="0046120B" w:rsidP="00B54D5F">
      <w:pPr>
        <w:rPr>
          <w:b/>
        </w:rPr>
      </w:pPr>
    </w:p>
    <w:p w14:paraId="17E7A31D" w14:textId="77777777" w:rsidR="00B54D5F" w:rsidRDefault="00C70B83" w:rsidP="00B54D5F">
      <w:pPr>
        <w:rPr>
          <w:b/>
        </w:rPr>
      </w:pPr>
      <w:r>
        <w:rPr>
          <w:b/>
        </w:rPr>
        <w:t>8</w:t>
      </w:r>
      <w:r w:rsidRPr="008268F2">
        <w:rPr>
          <w:b/>
        </w:rPr>
        <w:t>. Haftung der Ehegatten</w:t>
      </w:r>
    </w:p>
    <w:p w14:paraId="2C694423" w14:textId="77777777" w:rsidR="008D5A7C" w:rsidRDefault="00022EFC" w:rsidP="008D5A7C">
      <w:r>
        <w:t>(vgl. Kap. 5</w:t>
      </w:r>
      <w:r w:rsidR="00C70B83">
        <w:t>.1)</w:t>
      </w:r>
    </w:p>
    <w:p w14:paraId="5D67B9D2" w14:textId="77777777" w:rsidR="008D5A7C" w:rsidRPr="008268F2" w:rsidRDefault="0046120B" w:rsidP="00B54D5F">
      <w:pPr>
        <w:rPr>
          <w:b/>
        </w:rPr>
      </w:pPr>
    </w:p>
    <w:p w14:paraId="6F509596" w14:textId="77777777" w:rsidR="008D23E5" w:rsidRDefault="00C70B83" w:rsidP="008D23E5">
      <w:r>
        <w:t>Sind Sie mit der Angleichung der Haftungsbestimmung der Ehegatten an die direkte Bundessteuer einverstanden?</w:t>
      </w:r>
    </w:p>
    <w:p w14:paraId="018795B4" w14:textId="77777777" w:rsidR="008D23E5" w:rsidRPr="00D9365D" w:rsidRDefault="0046120B" w:rsidP="008D23E5"/>
    <w:p w14:paraId="4986D7C2" w14:textId="556F1F37" w:rsidR="008D23E5" w:rsidRDefault="0046120B" w:rsidP="008D23E5">
      <w:sdt>
        <w:sdtPr>
          <w:id w:val="-2108795651"/>
          <w14:checkbox>
            <w14:checked w14:val="1"/>
            <w14:checkedState w14:val="2612" w14:font="MS Gothic"/>
            <w14:uncheckedState w14:val="2610" w14:font="MS Gothic"/>
          </w14:checkbox>
        </w:sdtPr>
        <w:sdtEndPr/>
        <w:sdtContent>
          <w:r w:rsidR="00D66BFB">
            <w:rPr>
              <w:rFonts w:ascii="MS Gothic" w:eastAsia="MS Gothic" w:hAnsi="MS Gothic" w:hint="eastAsia"/>
            </w:rPr>
            <w:t>☒</w:t>
          </w:r>
        </w:sdtContent>
      </w:sdt>
      <w:r w:rsidR="00C70B83" w:rsidRPr="00D9365D">
        <w:t xml:space="preserve"> Ja</w:t>
      </w:r>
      <w:r w:rsidR="00C70B83" w:rsidRPr="00D9365D">
        <w:tab/>
      </w:r>
      <w:r w:rsidR="00C70B83" w:rsidRPr="00D9365D">
        <w:tab/>
      </w:r>
      <w:sdt>
        <w:sdtPr>
          <w:id w:val="-1288888069"/>
          <w14:checkbox>
            <w14:checked w14:val="0"/>
            <w14:checkedState w14:val="2612" w14:font="MS Gothic"/>
            <w14:uncheckedState w14:val="2610" w14:font="MS Gothic"/>
          </w14:checkbox>
        </w:sdtPr>
        <w:sdtEndPr/>
        <w:sdtContent>
          <w:r w:rsidR="00C70B83">
            <w:rPr>
              <w:rFonts w:ascii="MS Gothic" w:eastAsia="MS Gothic" w:hAnsi="MS Gothic" w:hint="eastAsia"/>
            </w:rPr>
            <w:t>☐</w:t>
          </w:r>
        </w:sdtContent>
      </w:sdt>
      <w:r w:rsidR="00C70B83" w:rsidRPr="00D9365D">
        <w:t xml:space="preserve"> Nein</w:t>
      </w:r>
    </w:p>
    <w:p w14:paraId="550FFE40" w14:textId="77777777" w:rsidR="00B54D5F" w:rsidRDefault="0046120B" w:rsidP="008D23E5"/>
    <w:p w14:paraId="6199BB35" w14:textId="77777777" w:rsidR="00B54D5F" w:rsidRDefault="00C70B83" w:rsidP="00B54D5F">
      <w:r>
        <w:t>Begründung/Erläuterungen</w:t>
      </w:r>
    </w:p>
    <w:p w14:paraId="61AFD7EA" w14:textId="77777777" w:rsidR="00B54D5F" w:rsidRPr="00D9365D" w:rsidRDefault="0046120B" w:rsidP="00B54D5F"/>
    <w:sdt>
      <w:sdtPr>
        <w:id w:val="-1871451343"/>
        <w:placeholder>
          <w:docPart w:val="5A7599922921408796E7386391A30CC4"/>
        </w:placeholder>
        <w:showingPlcHdr/>
      </w:sdtPr>
      <w:sdtEndPr/>
      <w:sdtContent>
        <w:p w14:paraId="31FB08EC" w14:textId="77777777" w:rsidR="00B54D5F" w:rsidRDefault="00C70B83" w:rsidP="00B54D5F">
          <w:r w:rsidRPr="00702DE6">
            <w:rPr>
              <w:rStyle w:val="Platzhaltertext"/>
            </w:rPr>
            <w:t>Klicken oder tippen Sie hier, um Text einzugeben.</w:t>
          </w:r>
        </w:p>
      </w:sdtContent>
    </w:sdt>
    <w:p w14:paraId="06920235" w14:textId="77777777" w:rsidR="008D23E5" w:rsidRDefault="0046120B" w:rsidP="009E062D"/>
    <w:p w14:paraId="2A6B4EC6" w14:textId="77777777" w:rsidR="004407D9" w:rsidRDefault="0046120B" w:rsidP="009E062D"/>
    <w:p w14:paraId="71B9B926" w14:textId="77777777" w:rsidR="008D23E5" w:rsidRDefault="00C70B83" w:rsidP="008D23E5">
      <w:pPr>
        <w:rPr>
          <w:b/>
        </w:rPr>
      </w:pPr>
      <w:r>
        <w:rPr>
          <w:b/>
        </w:rPr>
        <w:t>9</w:t>
      </w:r>
      <w:r w:rsidRPr="008268F2">
        <w:rPr>
          <w:b/>
        </w:rPr>
        <w:t>. Ablieferung Staatsanteile</w:t>
      </w:r>
    </w:p>
    <w:p w14:paraId="7D00E1FC" w14:textId="77777777" w:rsidR="008D5A7C" w:rsidRDefault="00022EFC" w:rsidP="008D5A7C">
      <w:r>
        <w:t>(vgl. Kap. 5</w:t>
      </w:r>
      <w:r w:rsidR="00C70B83">
        <w:t>.2)</w:t>
      </w:r>
    </w:p>
    <w:p w14:paraId="25EA7211" w14:textId="77777777" w:rsidR="008D5A7C" w:rsidRPr="008268F2" w:rsidRDefault="0046120B" w:rsidP="008D23E5">
      <w:pPr>
        <w:rPr>
          <w:b/>
        </w:rPr>
      </w:pPr>
    </w:p>
    <w:p w14:paraId="2E26B0D9" w14:textId="77777777" w:rsidR="008D23E5" w:rsidRDefault="00C70B83" w:rsidP="008D23E5">
      <w:r>
        <w:t>Sind Sie mit der Vereinfachung und Angleichung der Ablieferung der Staatsanteile einverstanden?</w:t>
      </w:r>
    </w:p>
    <w:p w14:paraId="1D5B30ED" w14:textId="77777777" w:rsidR="008D23E5" w:rsidRPr="00D9365D" w:rsidRDefault="0046120B" w:rsidP="008D23E5"/>
    <w:p w14:paraId="4E70C17F" w14:textId="2E766ACA" w:rsidR="008D23E5" w:rsidRDefault="0046120B" w:rsidP="008D23E5">
      <w:sdt>
        <w:sdtPr>
          <w:id w:val="-2062312941"/>
          <w14:checkbox>
            <w14:checked w14:val="1"/>
            <w14:checkedState w14:val="2612" w14:font="MS Gothic"/>
            <w14:uncheckedState w14:val="2610" w14:font="MS Gothic"/>
          </w14:checkbox>
        </w:sdtPr>
        <w:sdtEndPr/>
        <w:sdtContent>
          <w:r w:rsidR="00D66BFB">
            <w:rPr>
              <w:rFonts w:ascii="MS Gothic" w:eastAsia="MS Gothic" w:hAnsi="MS Gothic" w:hint="eastAsia"/>
            </w:rPr>
            <w:t>☒</w:t>
          </w:r>
        </w:sdtContent>
      </w:sdt>
      <w:r w:rsidR="00C70B83" w:rsidRPr="00D9365D">
        <w:t xml:space="preserve"> Ja</w:t>
      </w:r>
      <w:r w:rsidR="00C70B83" w:rsidRPr="00D9365D">
        <w:tab/>
      </w:r>
      <w:r w:rsidR="00C70B83" w:rsidRPr="00D9365D">
        <w:tab/>
      </w:r>
      <w:sdt>
        <w:sdtPr>
          <w:id w:val="962618063"/>
          <w14:checkbox>
            <w14:checked w14:val="0"/>
            <w14:checkedState w14:val="2612" w14:font="MS Gothic"/>
            <w14:uncheckedState w14:val="2610" w14:font="MS Gothic"/>
          </w14:checkbox>
        </w:sdtPr>
        <w:sdtEndPr/>
        <w:sdtContent>
          <w:r w:rsidR="00C70B83">
            <w:rPr>
              <w:rFonts w:ascii="MS Gothic" w:eastAsia="MS Gothic" w:hAnsi="MS Gothic" w:hint="eastAsia"/>
            </w:rPr>
            <w:t>☐</w:t>
          </w:r>
        </w:sdtContent>
      </w:sdt>
      <w:r w:rsidR="00C70B83" w:rsidRPr="00D9365D">
        <w:t xml:space="preserve"> Nein</w:t>
      </w:r>
    </w:p>
    <w:p w14:paraId="56BC1754" w14:textId="77777777" w:rsidR="00B54D5F" w:rsidRDefault="0046120B" w:rsidP="008D23E5"/>
    <w:p w14:paraId="08D7C477" w14:textId="77777777" w:rsidR="00B54D5F" w:rsidRDefault="00C70B83" w:rsidP="00B54D5F">
      <w:r>
        <w:t>Begründung/Erläuterungen</w:t>
      </w:r>
    </w:p>
    <w:p w14:paraId="5898BFA1" w14:textId="77777777" w:rsidR="00B54D5F" w:rsidRPr="00D9365D" w:rsidRDefault="0046120B" w:rsidP="00B54D5F"/>
    <w:sdt>
      <w:sdtPr>
        <w:id w:val="-1534031976"/>
        <w:placeholder>
          <w:docPart w:val="9CE57FADDDBA44F4BA87AC02B7030FBE"/>
        </w:placeholder>
        <w:showingPlcHdr/>
      </w:sdtPr>
      <w:sdtEndPr/>
      <w:sdtContent>
        <w:p w14:paraId="76FC5861" w14:textId="77777777" w:rsidR="00B54D5F" w:rsidRDefault="00C70B83" w:rsidP="00B54D5F">
          <w:r w:rsidRPr="00702DE6">
            <w:rPr>
              <w:rStyle w:val="Platzhaltertext"/>
            </w:rPr>
            <w:t>Klicken oder tippen Sie hier, um Text einzugeben.</w:t>
          </w:r>
        </w:p>
      </w:sdtContent>
    </w:sdt>
    <w:p w14:paraId="49D779B9" w14:textId="77777777" w:rsidR="008D5A7C" w:rsidRDefault="0046120B">
      <w:pPr>
        <w:rPr>
          <w:b/>
        </w:rPr>
      </w:pPr>
    </w:p>
    <w:p w14:paraId="6A658B0A" w14:textId="77777777" w:rsidR="004407D9" w:rsidRDefault="0046120B">
      <w:pPr>
        <w:rPr>
          <w:b/>
        </w:rPr>
      </w:pPr>
    </w:p>
    <w:p w14:paraId="549400DB" w14:textId="77777777" w:rsidR="004407D9" w:rsidRDefault="0046120B">
      <w:pPr>
        <w:rPr>
          <w:b/>
        </w:rPr>
      </w:pPr>
    </w:p>
    <w:p w14:paraId="4CF1C5EC" w14:textId="77777777" w:rsidR="008D23E5" w:rsidRPr="008268F2" w:rsidRDefault="00C70B83" w:rsidP="008D23E5">
      <w:pPr>
        <w:rPr>
          <w:b/>
        </w:rPr>
      </w:pPr>
      <w:r>
        <w:rPr>
          <w:b/>
        </w:rPr>
        <w:t>10</w:t>
      </w:r>
      <w:r w:rsidRPr="008268F2">
        <w:rPr>
          <w:b/>
        </w:rPr>
        <w:t xml:space="preserve">. </w:t>
      </w:r>
      <w:proofErr w:type="spellStart"/>
      <w:r w:rsidRPr="008268F2">
        <w:rPr>
          <w:b/>
        </w:rPr>
        <w:t>Massnahmen</w:t>
      </w:r>
      <w:r>
        <w:rPr>
          <w:b/>
        </w:rPr>
        <w:t>p</w:t>
      </w:r>
      <w:r w:rsidRPr="008268F2">
        <w:rPr>
          <w:b/>
        </w:rPr>
        <w:t>riorisierung</w:t>
      </w:r>
      <w:proofErr w:type="spellEnd"/>
    </w:p>
    <w:p w14:paraId="7242CBF1" w14:textId="77777777" w:rsidR="008D23E5" w:rsidRDefault="00C70B83" w:rsidP="008D23E5">
      <w:r>
        <w:t>Sollten nicht alle Massnahmen im Bereich der juristischen Personen umgesetzt werden können, welche Massnahmen würden Sie vorziehen?</w:t>
      </w:r>
      <w:r>
        <w:br/>
      </w:r>
    </w:p>
    <w:p w14:paraId="0796DB42" w14:textId="77777777" w:rsidR="008D23E5" w:rsidRDefault="0046120B" w:rsidP="008D23E5">
      <w:sdt>
        <w:sdtPr>
          <w:id w:val="-1270384872"/>
          <w14:checkbox>
            <w14:checked w14:val="0"/>
            <w14:checkedState w14:val="2612" w14:font="MS Gothic"/>
            <w14:uncheckedState w14:val="2610" w14:font="MS Gothic"/>
          </w14:checkbox>
        </w:sdtPr>
        <w:sdtEndPr/>
        <w:sdtContent>
          <w:r w:rsidR="00C70B83">
            <w:rPr>
              <w:rFonts w:ascii="MS Gothic" w:eastAsia="MS Gothic" w:hAnsi="MS Gothic" w:hint="eastAsia"/>
            </w:rPr>
            <w:t>☐</w:t>
          </w:r>
        </w:sdtContent>
      </w:sdt>
      <w:r w:rsidR="00C70B83">
        <w:t xml:space="preserve"> Senkung Kapitalsteuer vor Änderung bei Patentbox/</w:t>
      </w:r>
      <w:r w:rsidR="00022EFC">
        <w:t xml:space="preserve">Option </w:t>
      </w:r>
      <w:r w:rsidR="00C70B83">
        <w:t>Abzug für Forschung und Entwicklung</w:t>
      </w:r>
    </w:p>
    <w:p w14:paraId="41662C72" w14:textId="77777777" w:rsidR="008D23E5" w:rsidRDefault="0046120B" w:rsidP="008D23E5">
      <w:sdt>
        <w:sdtPr>
          <w:id w:val="-2094380117"/>
          <w14:checkbox>
            <w14:checked w14:val="0"/>
            <w14:checkedState w14:val="2612" w14:font="MS Gothic"/>
            <w14:uncheckedState w14:val="2610" w14:font="MS Gothic"/>
          </w14:checkbox>
        </w:sdtPr>
        <w:sdtEndPr/>
        <w:sdtContent>
          <w:r w:rsidR="00C70B83">
            <w:rPr>
              <w:rFonts w:ascii="MS Gothic" w:eastAsia="MS Gothic" w:hAnsi="MS Gothic" w:hint="eastAsia"/>
            </w:rPr>
            <w:t>☐</w:t>
          </w:r>
        </w:sdtContent>
      </w:sdt>
      <w:r w:rsidR="00C70B83">
        <w:t xml:space="preserve"> Änderung bei Patentbox/</w:t>
      </w:r>
      <w:r w:rsidR="00022EFC">
        <w:t xml:space="preserve">Option </w:t>
      </w:r>
      <w:r w:rsidR="00C70B83">
        <w:t>Abzug für Forschung und Entwicklung vor Senkung Kapitalsteuer</w:t>
      </w:r>
    </w:p>
    <w:p w14:paraId="07C3F778" w14:textId="77777777" w:rsidR="00B54D5F" w:rsidRDefault="0046120B" w:rsidP="008D23E5"/>
    <w:p w14:paraId="03F97936" w14:textId="77777777" w:rsidR="00B54D5F" w:rsidRDefault="00C70B83" w:rsidP="00B54D5F">
      <w:r>
        <w:t>Begründung/Erläuterungen</w:t>
      </w:r>
    </w:p>
    <w:p w14:paraId="14ABAC17" w14:textId="77777777" w:rsidR="00B54D5F" w:rsidRPr="00D9365D" w:rsidRDefault="0046120B" w:rsidP="00B54D5F"/>
    <w:sdt>
      <w:sdtPr>
        <w:id w:val="1887908811"/>
        <w:placeholder>
          <w:docPart w:val="EC5BE19FFB4D4DE3AFE05557F9E43AC6"/>
        </w:placeholder>
      </w:sdtPr>
      <w:sdtEndPr/>
      <w:sdtContent>
        <w:p w14:paraId="5A4F799F" w14:textId="0402DF24" w:rsidR="00D67AA0" w:rsidRDefault="00D67AA0" w:rsidP="00D67AA0">
          <w:r w:rsidRPr="00E8602D">
            <w:rPr>
              <w:highlight w:val="yellow"/>
            </w:rPr>
            <w:t>Aus Sicht der GRÜNEN und Jungen Grünen haben Steuersenkungen für juristische Personen generell keine Priorität</w:t>
          </w:r>
          <w:r>
            <w:t>.</w:t>
          </w:r>
          <w:r w:rsidRPr="00D67AA0">
            <w:t xml:space="preserve"> </w:t>
          </w:r>
          <w:r>
            <w:t xml:space="preserve">Unternehmen wurden bei den Steuergesetzrevisionen der letzten Jahre bereits stark entlastet. Juristische Personen tragen </w:t>
          </w:r>
          <w:r w:rsidR="0030081B">
            <w:t xml:space="preserve">bereits heute </w:t>
          </w:r>
          <w:r>
            <w:t xml:space="preserve">nur einen sehr kleinen Teil zu den Luzerner Kantonsfinanzen bei. </w:t>
          </w:r>
        </w:p>
        <w:p w14:paraId="3812E41F" w14:textId="484CBDC4" w:rsidR="00D67AA0" w:rsidRDefault="00D67AA0" w:rsidP="00D67AA0"/>
        <w:p w14:paraId="4318EB69" w14:textId="007C2081" w:rsidR="00D67AA0" w:rsidRDefault="00D67AA0" w:rsidP="00D67AA0">
          <w:r>
            <w:t>Die vorgeschlagenen Steuersenkungen und Steuerschlupflöcher für Unternehmen widersprechen dem Geist der OECD-Mindeststeuer. Ziel der Mindeststeuer ist es, den internationalen Steuerwettbewerb, das «</w:t>
          </w:r>
          <w:proofErr w:type="spellStart"/>
          <w:r w:rsidRPr="00E13BC2">
            <w:t>Race</w:t>
          </w:r>
          <w:proofErr w:type="spellEnd"/>
          <w:r w:rsidRPr="00E13BC2">
            <w:t xml:space="preserve"> </w:t>
          </w:r>
          <w:proofErr w:type="spellStart"/>
          <w:r w:rsidRPr="00E13BC2">
            <w:t>to</w:t>
          </w:r>
          <w:proofErr w:type="spellEnd"/>
          <w:r w:rsidRPr="00E13BC2">
            <w:t xml:space="preserve"> </w:t>
          </w:r>
          <w:proofErr w:type="spellStart"/>
          <w:r w:rsidRPr="00E13BC2">
            <w:t>the</w:t>
          </w:r>
          <w:proofErr w:type="spellEnd"/>
          <w:r w:rsidRPr="00E13BC2">
            <w:t xml:space="preserve"> </w:t>
          </w:r>
          <w:proofErr w:type="spellStart"/>
          <w:r w:rsidRPr="00E13BC2">
            <w:t>bottom</w:t>
          </w:r>
          <w:proofErr w:type="spellEnd"/>
          <w:r>
            <w:t>», ein Stück weit einzugrenzen. Unternehmen sollen sich mit einem Mindestmass an der Finanzierung öffentlicher Dienstleistungen und der öffentlichen Infrastruktur beteiligen, von der sie alle profitieren. Dieses Ziel wird mit neuen Steuerschlupflöchern (Patentbox, Abzug F&amp;E) und weiteren Steuersenkungen (Kapitalsteuer) aktiv untergraben.</w:t>
          </w:r>
        </w:p>
        <w:p w14:paraId="23704901" w14:textId="77777777" w:rsidR="00D67AA0" w:rsidRDefault="00D67AA0" w:rsidP="00B54D5F"/>
        <w:p w14:paraId="18F5ACEC" w14:textId="4022B5E2" w:rsidR="00B54D5F" w:rsidRDefault="00D67AA0" w:rsidP="00B54D5F">
          <w:r>
            <w:t xml:space="preserve">Es ist zudem klar, dass von den geplanten Senkungen und Schlupflöcher nicht die breite KMU-Wirtschaft des Kanton Luzern profitieren wird. Die meisten Unternehmen im Kanton Luzern bezahlen nur wenig Gewinn- und Kapitalsteuer, ihnen hilft diese Entlastung kaum. </w:t>
          </w:r>
          <w:r w:rsidR="008B3D8E">
            <w:t xml:space="preserve">Es profitieren </w:t>
          </w:r>
          <w:r>
            <w:t>einige wenige internationale Grosskonzerne</w:t>
          </w:r>
          <w:r w:rsidR="00FF49C5">
            <w:t xml:space="preserve"> sowie </w:t>
          </w:r>
          <w:r w:rsidR="008B3D8E">
            <w:t xml:space="preserve">spezialisierte </w:t>
          </w:r>
          <w:r w:rsidR="00FF49C5">
            <w:t>Dienstleister*innen wie Treuhandbüros und Wirtschaftsprüfende.</w:t>
          </w:r>
          <w:r>
            <w:t xml:space="preserve"> </w:t>
          </w:r>
        </w:p>
      </w:sdtContent>
    </w:sdt>
    <w:p w14:paraId="23F7A6EA" w14:textId="77777777" w:rsidR="00204F6C" w:rsidRDefault="0046120B" w:rsidP="009E062D"/>
    <w:p w14:paraId="6ECB15ED" w14:textId="77777777" w:rsidR="004407D9" w:rsidRDefault="0046120B" w:rsidP="009E062D"/>
    <w:p w14:paraId="00152AC6" w14:textId="77777777" w:rsidR="004407D9" w:rsidRDefault="0046120B" w:rsidP="009E062D"/>
    <w:p w14:paraId="4716A334" w14:textId="77777777" w:rsidR="00AD77F4" w:rsidRPr="00D9365D" w:rsidRDefault="00C70B83" w:rsidP="00AD77F4">
      <w:pPr>
        <w:rPr>
          <w:b/>
        </w:rPr>
      </w:pPr>
      <w:r>
        <w:rPr>
          <w:b/>
        </w:rPr>
        <w:t>11</w:t>
      </w:r>
      <w:r w:rsidRPr="00D9365D">
        <w:rPr>
          <w:b/>
        </w:rPr>
        <w:t>. Bemerkungen</w:t>
      </w:r>
    </w:p>
    <w:p w14:paraId="4A7FE15A" w14:textId="77777777" w:rsidR="00773412" w:rsidRPr="00D9365D" w:rsidRDefault="0046120B" w:rsidP="00AD77F4"/>
    <w:p w14:paraId="26F50A8B" w14:textId="77777777" w:rsidR="00AD77F4" w:rsidRDefault="00C70B83" w:rsidP="00AD77F4">
      <w:r w:rsidRPr="00D9365D">
        <w:t>Haben Sie weitere Bemerkungen?</w:t>
      </w:r>
    </w:p>
    <w:p w14:paraId="21A24FF6" w14:textId="77777777" w:rsidR="00204F6C" w:rsidRDefault="0046120B" w:rsidP="00AD77F4"/>
    <w:sdt>
      <w:sdtPr>
        <w:id w:val="768436650"/>
        <w:placeholder>
          <w:docPart w:val="DefaultPlaceholder_-1854013440"/>
        </w:placeholder>
      </w:sdtPr>
      <w:sdtEndPr/>
      <w:sdtContent>
        <w:p w14:paraId="48D253C9" w14:textId="40C7C1A9" w:rsidR="00122E3F" w:rsidRDefault="00122E3F" w:rsidP="00AD77F4">
          <w:r w:rsidRPr="00122E3F">
            <w:t>Insgesamt lässt sich sagen: Die Revision ist sehr gross und kostet sehr viel Geld. Insbesondere bei den Gemeinden führt sie zu Steuerausfällen</w:t>
          </w:r>
          <w:r>
            <w:t xml:space="preserve"> von voraussichtlich jährlich über 1</w:t>
          </w:r>
          <w:r w:rsidR="008607F3">
            <w:t>15</w:t>
          </w:r>
          <w:r>
            <w:t xml:space="preserve"> Millionen Franken. Angesichts der angespannten finanziellen Zukunft vieler Gemeinden und auch des Kantons ist es</w:t>
          </w:r>
          <w:r w:rsidR="00E13BC2">
            <w:t xml:space="preserve"> unverantwortlich</w:t>
          </w:r>
          <w:r>
            <w:t>,</w:t>
          </w:r>
          <w:r w:rsidR="00FF49C5">
            <w:t xml:space="preserve"> auf dieses Steuersubstrat zu verzichten</w:t>
          </w:r>
          <w:r>
            <w:t>. Besonders stossend ist, dass der überwiegende Teil der Senkungen</w:t>
          </w:r>
          <w:r w:rsidR="00E13BC2">
            <w:t xml:space="preserve"> </w:t>
          </w:r>
          <w:r>
            <w:t xml:space="preserve">denen zugutekommt, die keine </w:t>
          </w:r>
          <w:r>
            <w:lastRenderedPageBreak/>
            <w:t xml:space="preserve">Unterstützung bräuchten. Von den geschätzt 210 Millionen Franken, </w:t>
          </w:r>
          <w:r w:rsidR="00FF49C5">
            <w:t>welche die</w:t>
          </w:r>
          <w:r>
            <w:t xml:space="preserve"> Reform jährlich kosten wird, fliessen circa </w:t>
          </w:r>
          <w:r w:rsidR="00387ADC">
            <w:t>145</w:t>
          </w:r>
          <w:r>
            <w:t xml:space="preserve"> Millionen in Massnahmen, die ausschliesslich oder übermässig grosse Unternehmen und reiche Privatpersonen entlasten (</w:t>
          </w:r>
          <w:r w:rsidR="00387ADC">
            <w:t>Kapitalleistungen aus Vorsorge, Kapitalsteuer, Patentbox, Abzug für F&amp;E)</w:t>
          </w:r>
          <w:r w:rsidR="00034E55">
            <w:t xml:space="preserve">. </w:t>
          </w:r>
          <w:r w:rsidR="0051188D">
            <w:t>Diese Revision strapaziert damit auch das Prinzip der Besteuerung nach Leistungsfähigkeit im Kanton weiter. Und es schwächt damit auch die gesellschaftliche Solidarität und den Zusammenhalt zwischen Bevölkerung, Wirtschaft, Kanton und Gemeinden.</w:t>
          </w:r>
        </w:p>
        <w:p w14:paraId="07685EAD" w14:textId="629E34B8" w:rsidR="008B0CD8" w:rsidRDefault="008B0CD8" w:rsidP="00AD77F4"/>
        <w:p w14:paraId="6A59673C" w14:textId="0D9EF1D4" w:rsidR="008B0CD8" w:rsidRDefault="008B0CD8" w:rsidP="00AD77F4">
          <w:r w:rsidRPr="008B0CD8">
            <w:t xml:space="preserve">Das </w:t>
          </w:r>
          <w:r w:rsidR="00E13BC2">
            <w:t>«</w:t>
          </w:r>
          <w:proofErr w:type="spellStart"/>
          <w:r w:rsidR="00E13BC2" w:rsidRPr="00E13BC2">
            <w:t>Race</w:t>
          </w:r>
          <w:proofErr w:type="spellEnd"/>
          <w:r w:rsidR="00E13BC2" w:rsidRPr="00E13BC2">
            <w:t xml:space="preserve"> </w:t>
          </w:r>
          <w:proofErr w:type="spellStart"/>
          <w:r w:rsidR="00E13BC2" w:rsidRPr="00E13BC2">
            <w:t>to</w:t>
          </w:r>
          <w:proofErr w:type="spellEnd"/>
          <w:r w:rsidR="00E13BC2" w:rsidRPr="00E13BC2">
            <w:t xml:space="preserve"> </w:t>
          </w:r>
          <w:proofErr w:type="spellStart"/>
          <w:r w:rsidR="00E13BC2" w:rsidRPr="00E13BC2">
            <w:t>the</w:t>
          </w:r>
          <w:proofErr w:type="spellEnd"/>
          <w:r w:rsidR="00E13BC2" w:rsidRPr="00E13BC2">
            <w:t xml:space="preserve"> </w:t>
          </w:r>
          <w:proofErr w:type="spellStart"/>
          <w:r w:rsidR="00E13BC2" w:rsidRPr="00E13BC2">
            <w:t>bottom</w:t>
          </w:r>
          <w:proofErr w:type="spellEnd"/>
          <w:r w:rsidR="00E13BC2">
            <w:t xml:space="preserve">» </w:t>
          </w:r>
          <w:r w:rsidRPr="00E13BC2">
            <w:t>wird mit dieser Reform wei</w:t>
          </w:r>
          <w:r>
            <w:t>ter angeheizt</w:t>
          </w:r>
          <w:r w:rsidR="00E13BC2">
            <w:t>. Insgesamt</w:t>
          </w:r>
          <w:r>
            <w:t xml:space="preserve"> verlieren Bund, Kanton und Gemeinden wichtiges Steuersubstrat</w:t>
          </w:r>
          <w:r w:rsidR="00E13BC2">
            <w:t xml:space="preserve"> </w:t>
          </w:r>
          <w:r>
            <w:t>für Investitionen in die Energiewende</w:t>
          </w:r>
          <w:r w:rsidR="0030081B">
            <w:t>, die Gesundheitsberufe,</w:t>
          </w:r>
          <w:r w:rsidR="001B1D9A">
            <w:t xml:space="preserve"> die Armutsbekämpfung, </w:t>
          </w:r>
          <w:r w:rsidR="0030081B">
            <w:t>Gleichstellung oder zahlbare Bildungsangebote.</w:t>
          </w:r>
          <w:r>
            <w:t xml:space="preserve"> Luzern soll diesen Wettbewerb nicht weiter verschärfen. </w:t>
          </w:r>
        </w:p>
        <w:p w14:paraId="25B01D3F" w14:textId="01BE82A9" w:rsidR="000A303B" w:rsidRDefault="000A303B" w:rsidP="00AD77F4"/>
        <w:p w14:paraId="17F4B31D" w14:textId="03437548" w:rsidR="00122E3F" w:rsidRPr="000A303B" w:rsidRDefault="000A303B" w:rsidP="00AD77F4">
          <w:pPr>
            <w:rPr>
              <w:b/>
              <w:bCs/>
              <w:sz w:val="26"/>
              <w:szCs w:val="26"/>
            </w:rPr>
          </w:pPr>
          <w:r w:rsidRPr="000A303B">
            <w:rPr>
              <w:b/>
              <w:bCs/>
              <w:sz w:val="26"/>
              <w:szCs w:val="26"/>
            </w:rPr>
            <w:t>Grüner Vorschlag zur Steuergesetzrevision:</w:t>
          </w:r>
        </w:p>
        <w:p w14:paraId="5F6972CA" w14:textId="48F0776C" w:rsidR="00660227" w:rsidRDefault="000A303B" w:rsidP="00AD77F4">
          <w:pPr>
            <w:rPr>
              <w:highlight w:val="yellow"/>
            </w:rPr>
          </w:pPr>
          <w:r>
            <w:t>Aus den oben genannten Gründen schlagen wir</w:t>
          </w:r>
          <w:r w:rsidR="00122E3F" w:rsidRPr="00660227">
            <w:t xml:space="preserve"> GRÜNE und Junge Grüne </w:t>
          </w:r>
          <w:r>
            <w:t>vor</w:t>
          </w:r>
          <w:r w:rsidR="00122E3F" w:rsidRPr="00660227">
            <w:t xml:space="preserve">, die </w:t>
          </w:r>
          <w:r>
            <w:t>Steuergesetzrevision</w:t>
          </w:r>
          <w:r w:rsidR="00122E3F" w:rsidRPr="00660227">
            <w:t xml:space="preserve"> zu redimensionieren und auf </w:t>
          </w:r>
          <w:r w:rsidR="00660227" w:rsidRPr="00660227">
            <w:t xml:space="preserve">zwei Ziele zu fokussieren: </w:t>
          </w:r>
          <w:r w:rsidR="00660227">
            <w:rPr>
              <w:highlight w:val="yellow"/>
            </w:rPr>
            <w:t>eine spürbare</w:t>
          </w:r>
          <w:r w:rsidR="00122E3F" w:rsidRPr="00122E3F">
            <w:rPr>
              <w:highlight w:val="yellow"/>
            </w:rPr>
            <w:t xml:space="preserve"> Entlastung tiefer Einkommen </w:t>
          </w:r>
          <w:r w:rsidR="00660227">
            <w:rPr>
              <w:highlight w:val="yellow"/>
            </w:rPr>
            <w:t>und g</w:t>
          </w:r>
          <w:r w:rsidR="00122E3F" w:rsidRPr="00122E3F">
            <w:rPr>
              <w:highlight w:val="yellow"/>
            </w:rPr>
            <w:t xml:space="preserve">ezielte </w:t>
          </w:r>
          <w:r w:rsidR="00660227">
            <w:rPr>
              <w:highlight w:val="yellow"/>
            </w:rPr>
            <w:t>Investitionen zur Stärkung der Standortattraktivität</w:t>
          </w:r>
          <w:r w:rsidR="00122E3F" w:rsidRPr="00660227">
            <w:t xml:space="preserve">. Dies kann mit </w:t>
          </w:r>
          <w:r w:rsidR="00660227" w:rsidRPr="00660227">
            <w:t>folgenden Massnahmen geschehen</w:t>
          </w:r>
          <w:r w:rsidR="00660227">
            <w:t xml:space="preserve"> (in Klammer die jährlichen Kosten für Kanton und Gemeinden)</w:t>
          </w:r>
          <w:r w:rsidR="001B33C5">
            <w:t>.</w:t>
          </w:r>
        </w:p>
        <w:p w14:paraId="32E5DDAC" w14:textId="0567D749" w:rsidR="00660227" w:rsidRDefault="00660227" w:rsidP="00AD77F4">
          <w:pPr>
            <w:rPr>
              <w:highlight w:val="yellow"/>
            </w:rPr>
          </w:pPr>
        </w:p>
        <w:p w14:paraId="7BBAAFA2" w14:textId="5E8FD77E" w:rsidR="00F25A59" w:rsidRPr="00F25A59" w:rsidRDefault="00F25A59" w:rsidP="00AD77F4">
          <w:r w:rsidRPr="00F25A59">
            <w:t>Massnahmen zur Entlastung tiefer Einkommen:</w:t>
          </w:r>
        </w:p>
        <w:p w14:paraId="64B6FB93" w14:textId="381B9888" w:rsidR="00660227" w:rsidRDefault="00441A43" w:rsidP="00660227">
          <w:pPr>
            <w:pStyle w:val="Listenabsatz"/>
            <w:numPr>
              <w:ilvl w:val="0"/>
              <w:numId w:val="31"/>
            </w:numPr>
          </w:pPr>
          <w:r>
            <w:rPr>
              <w:b/>
              <w:bCs/>
            </w:rPr>
            <w:t>D</w:t>
          </w:r>
          <w:r w:rsidR="00660227" w:rsidRPr="00660227">
            <w:rPr>
              <w:b/>
              <w:bCs/>
            </w:rPr>
            <w:t>egressive</w:t>
          </w:r>
          <w:r>
            <w:rPr>
              <w:b/>
              <w:bCs/>
            </w:rPr>
            <w:t>r</w:t>
          </w:r>
          <w:r w:rsidR="00660227" w:rsidRPr="00660227">
            <w:rPr>
              <w:b/>
              <w:bCs/>
            </w:rPr>
            <w:t xml:space="preserve"> Sozialabzug bei der Einkommenssteuer</w:t>
          </w:r>
          <w:r>
            <w:t xml:space="preserve">: Diese Massnahme </w:t>
          </w:r>
          <w:r w:rsidR="00660227">
            <w:t>sorgt für eine spürbare Entlastung tiefer Einkommen (42,5 Mio.)</w:t>
          </w:r>
        </w:p>
        <w:p w14:paraId="6E16AB60" w14:textId="139E9308" w:rsidR="00F25A59" w:rsidRDefault="00F25A59" w:rsidP="00660227">
          <w:pPr>
            <w:pStyle w:val="Listenabsatz"/>
            <w:numPr>
              <w:ilvl w:val="0"/>
              <w:numId w:val="31"/>
            </w:numPr>
          </w:pPr>
          <w:r w:rsidRPr="00F25A59">
            <w:rPr>
              <w:b/>
              <w:bCs/>
            </w:rPr>
            <w:t xml:space="preserve">Abschaffung der </w:t>
          </w:r>
          <w:r>
            <w:rPr>
              <w:b/>
              <w:bCs/>
            </w:rPr>
            <w:t xml:space="preserve">unsozialen </w:t>
          </w:r>
          <w:r w:rsidRPr="00F25A59">
            <w:rPr>
              <w:b/>
              <w:bCs/>
            </w:rPr>
            <w:t>Kopfsteuer</w:t>
          </w:r>
          <w:r w:rsidR="00441A43">
            <w:rPr>
              <w:b/>
              <w:bCs/>
            </w:rPr>
            <w:t xml:space="preserve">: </w:t>
          </w:r>
          <w:r w:rsidR="00441A43" w:rsidRPr="00441A43">
            <w:t>So</w:t>
          </w:r>
          <w:r w:rsidRPr="00441A43">
            <w:t xml:space="preserve"> können</w:t>
          </w:r>
          <w:r>
            <w:t xml:space="preserve"> wir Menschen mit tiefen Einkommen von einer unnötigen «Gebühr» entlasten. Die Kopfsteuer widerspricht dem Prinzip der Besteuerung nach der Leistungsfähigkeit, die meisten Kantone haben sie darum bereits abgeschafft.</w:t>
          </w:r>
          <w:r w:rsidR="00E85CE6">
            <w:t xml:space="preserve"> Die Mindereinnahmen könnten über eine</w:t>
          </w:r>
          <w:r w:rsidR="00E85CE6" w:rsidRPr="00B50A07">
            <w:t xml:space="preserve"> Erhöhung der Progression für hohe Einkommen gegenfinanziert</w:t>
          </w:r>
          <w:r w:rsidR="00E85CE6">
            <w:t xml:space="preserve"> werden</w:t>
          </w:r>
          <w:r w:rsidR="00FD6C25">
            <w:t xml:space="preserve"> </w:t>
          </w:r>
          <w:r>
            <w:t>(kostenneutral)</w:t>
          </w:r>
          <w:r w:rsidR="00FD6C25">
            <w:t>.</w:t>
          </w:r>
        </w:p>
        <w:p w14:paraId="763679E1" w14:textId="58C424A6" w:rsidR="00F25A59" w:rsidRDefault="00F25A59" w:rsidP="00F25A59"/>
        <w:p w14:paraId="77BECE24" w14:textId="1108BF83" w:rsidR="00F25A59" w:rsidRDefault="00F25A59" w:rsidP="00F25A59">
          <w:r>
            <w:t>Massnahmen zur Stärkung der Standortattraktivität:</w:t>
          </w:r>
        </w:p>
        <w:p w14:paraId="02C8B571" w14:textId="4796A97F" w:rsidR="00F25A59" w:rsidRDefault="00660227" w:rsidP="00F25A59">
          <w:pPr>
            <w:pStyle w:val="Listenabsatz"/>
            <w:numPr>
              <w:ilvl w:val="0"/>
              <w:numId w:val="31"/>
            </w:numPr>
          </w:pPr>
          <w:r w:rsidRPr="00A06396">
            <w:rPr>
              <w:b/>
              <w:bCs/>
            </w:rPr>
            <w:t>Erhöhung des Abzugs für Drittkostenbetreuung</w:t>
          </w:r>
          <w:r w:rsidR="00441A43">
            <w:t>: Diese Massnahme</w:t>
          </w:r>
          <w:r>
            <w:t xml:space="preserve"> setzt einen gezielten Anreiz</w:t>
          </w:r>
          <w:r w:rsidR="00A06396">
            <w:t xml:space="preserve"> für hochqualifizierte Fachkräfte, wieder in den Arbeitsmarkt einzusteigen. Das stärkt die Standortattraktivität des Kantons Luzern</w:t>
          </w:r>
          <w:r w:rsidR="00045682">
            <w:t xml:space="preserve"> (2,5 Mio.)</w:t>
          </w:r>
        </w:p>
        <w:p w14:paraId="75C01603" w14:textId="5BF541DE" w:rsidR="00C80687" w:rsidRDefault="00441A43" w:rsidP="00F25A59">
          <w:pPr>
            <w:pStyle w:val="Listenabsatz"/>
            <w:numPr>
              <w:ilvl w:val="0"/>
              <w:numId w:val="31"/>
            </w:numPr>
          </w:pPr>
          <w:r w:rsidRPr="00441A43">
            <w:rPr>
              <w:b/>
              <w:bCs/>
            </w:rPr>
            <w:t>Umsetzung der</w:t>
          </w:r>
          <w:r w:rsidR="00831F75" w:rsidRPr="00441A43">
            <w:rPr>
              <w:b/>
              <w:bCs/>
            </w:rPr>
            <w:t xml:space="preserve"> nichtfiskalische</w:t>
          </w:r>
          <w:r w:rsidR="001D5611" w:rsidRPr="00441A43">
            <w:rPr>
              <w:b/>
              <w:bCs/>
            </w:rPr>
            <w:t>n</w:t>
          </w:r>
          <w:r w:rsidR="00831F75">
            <w:t xml:space="preserve"> </w:t>
          </w:r>
          <w:r w:rsidR="00A06396">
            <w:rPr>
              <w:b/>
              <w:bCs/>
            </w:rPr>
            <w:t>Standortmassnahmen</w:t>
          </w:r>
          <w:r>
            <w:t xml:space="preserve">: Wir schlagen vor, diesen Teil </w:t>
          </w:r>
          <w:r w:rsidR="000A303B">
            <w:t xml:space="preserve">zu </w:t>
          </w:r>
          <w:r w:rsidR="001D5611">
            <w:t>stärken</w:t>
          </w:r>
          <w:r w:rsidR="00F25A59">
            <w:t xml:space="preserve"> und sofort umzusetzen</w:t>
          </w:r>
          <w:r w:rsidR="000A303B">
            <w:t xml:space="preserve">. Sinnvolle Massnahmen wären ein </w:t>
          </w:r>
          <w:r w:rsidR="00A06396">
            <w:t xml:space="preserve">Ausbau der Kita-Infrastruktur, </w:t>
          </w:r>
          <w:r w:rsidR="000A303B">
            <w:t>ein</w:t>
          </w:r>
          <w:r w:rsidR="00A06396">
            <w:t xml:space="preserve"> Start-Up-Förderprogramm</w:t>
          </w:r>
          <w:r w:rsidR="00831F75">
            <w:t xml:space="preserve"> oder einer Aus- und Weiterbildungsoffensive gegen den Fachkräftemangel </w:t>
          </w:r>
          <w:r w:rsidR="00A06396">
            <w:t>(</w:t>
          </w:r>
          <w:r w:rsidR="001D5611">
            <w:t>ca. 10 Mio.)</w:t>
          </w:r>
        </w:p>
        <w:p w14:paraId="1071785B" w14:textId="6A1B66BC" w:rsidR="00831F75" w:rsidRPr="001D5611" w:rsidRDefault="001D5611" w:rsidP="00831F75">
          <w:pPr>
            <w:rPr>
              <w:b/>
              <w:bCs/>
            </w:rPr>
          </w:pPr>
          <w:r>
            <w:br/>
          </w:r>
          <w:r w:rsidRPr="001D5611">
            <w:rPr>
              <w:b/>
              <w:bCs/>
            </w:rPr>
            <w:t>Finanzierung:</w:t>
          </w:r>
        </w:p>
        <w:p w14:paraId="3E34B97B" w14:textId="77777777" w:rsidR="00B62195" w:rsidRDefault="00E85CE6" w:rsidP="00831F75">
          <w:r>
            <w:t>Der grüne Vorschlag zur Steuergesetzrevision</w:t>
          </w:r>
          <w:r w:rsidR="000A303B">
            <w:t xml:space="preserve"> </w:t>
          </w:r>
          <w:r>
            <w:t>würde</w:t>
          </w:r>
          <w:r w:rsidR="000A303B">
            <w:t xml:space="preserve"> zu jährlichen Kosten und Ertragsausfällen von circa </w:t>
          </w:r>
          <w:r w:rsidR="001D5611">
            <w:t>55</w:t>
          </w:r>
          <w:r w:rsidR="000A303B">
            <w:t xml:space="preserve"> Millionen Franken beim Kanton und den Gemeinden</w:t>
          </w:r>
          <w:r>
            <w:t xml:space="preserve"> führen</w:t>
          </w:r>
          <w:r w:rsidR="000A303B">
            <w:t>. Das entspricht etwa einem Drittel der Kosten der regierungsrätlichen Version</w:t>
          </w:r>
          <w:r w:rsidR="001D5611">
            <w:t>. Die Massnahmen können somit vollumfänglich aus</w:t>
          </w:r>
          <w:r w:rsidR="000A303B">
            <w:t xml:space="preserve"> </w:t>
          </w:r>
          <w:r w:rsidR="001D5611">
            <w:t xml:space="preserve">den prognostizierten Mehreinnahmen der OECD-Mindeststeuer finanziert werden (ebenfalls jährlich 55 Millionen). </w:t>
          </w:r>
        </w:p>
        <w:p w14:paraId="7C5E5F37" w14:textId="77777777" w:rsidR="00B62195" w:rsidRDefault="00B62195" w:rsidP="00831F75"/>
        <w:p w14:paraId="3C2F90F0" w14:textId="0925863C" w:rsidR="00831F75" w:rsidRDefault="001D5611" w:rsidP="00831F75">
          <w:r>
            <w:t xml:space="preserve">Um die Ertragsausfälle bei den Gemeinden zu decken, soll der Kanton </w:t>
          </w:r>
          <w:r w:rsidR="00E85CE6">
            <w:t>mindestens 50% seiner Mehreinnahmen aus der OECD-Mindeststeuer an die Gemeinden weitergeben</w:t>
          </w:r>
          <w:r w:rsidR="00337F60">
            <w:t>.</w:t>
          </w:r>
          <w:r w:rsidR="00B62195">
            <w:t xml:space="preserve"> Es </w:t>
          </w:r>
          <w:r w:rsidR="00B507D3">
            <w:t>kann</w:t>
          </w:r>
          <w:r w:rsidR="00B62195">
            <w:t xml:space="preserve"> nicht sein, dass die Gemeinden </w:t>
          </w:r>
          <w:r w:rsidR="00656C51">
            <w:t xml:space="preserve">nach der STAF und der AFR18 erneut </w:t>
          </w:r>
          <w:r w:rsidR="00B62195">
            <w:t xml:space="preserve">die Leidtragenden </w:t>
          </w:r>
          <w:r w:rsidR="00656C51">
            <w:t>der kantonalen Steuer- und Finanzpolitik werden.</w:t>
          </w:r>
        </w:p>
        <w:p w14:paraId="75B31A28" w14:textId="23FF6AA0" w:rsidR="00122E3F" w:rsidRDefault="0046120B" w:rsidP="00AD77F4"/>
      </w:sdtContent>
    </w:sdt>
    <w:sectPr w:rsidR="00122E3F" w:rsidSect="009A42AC">
      <w:headerReference w:type="default" r:id="rId18"/>
      <w:footerReference w:type="default" r:id="rId19"/>
      <w:headerReference w:type="first" r:id="rId20"/>
      <w:footerReference w:type="first" r:id="rId21"/>
      <w:type w:val="continuous"/>
      <w:pgSz w:w="11906" w:h="16838"/>
      <w:pgMar w:top="1418" w:right="1134" w:bottom="851"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2E9B4" w14:textId="77777777" w:rsidR="0046120B" w:rsidRDefault="0046120B">
      <w:r>
        <w:separator/>
      </w:r>
    </w:p>
  </w:endnote>
  <w:endnote w:type="continuationSeparator" w:id="0">
    <w:p w14:paraId="2561900A" w14:textId="77777777" w:rsidR="0046120B" w:rsidRDefault="0046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ayout w:type="fixed"/>
      <w:tblCellMar>
        <w:left w:w="0" w:type="dxa"/>
        <w:right w:w="0" w:type="dxa"/>
      </w:tblCellMar>
      <w:tblLook w:val="01E0" w:firstRow="1" w:lastRow="1" w:firstColumn="1" w:lastColumn="1" w:noHBand="0" w:noVBand="0"/>
    </w:tblPr>
    <w:tblGrid>
      <w:gridCol w:w="9214"/>
    </w:tblGrid>
    <w:tr w:rsidR="00F059B5" w14:paraId="2B53F5B2" w14:textId="77777777" w:rsidTr="00AD77F4">
      <w:tc>
        <w:tcPr>
          <w:tcW w:w="9214" w:type="dxa"/>
        </w:tcPr>
        <w:p w14:paraId="47EB5CCD" w14:textId="09C5B4E4" w:rsidR="003D2666" w:rsidRPr="00D9365D" w:rsidRDefault="00C70B83" w:rsidP="007D794B">
          <w:pPr>
            <w:pStyle w:val="Fusszeile-Seite"/>
            <w:rPr>
              <w:lang w:eastAsia="de-DE"/>
            </w:rPr>
          </w:pPr>
          <w:r w:rsidRPr="00D9365D">
            <w:rPr>
              <w:lang w:eastAsia="de-DE"/>
            </w:rPr>
            <w:fldChar w:fldCharType="begin"/>
          </w:r>
          <w:r w:rsidRPr="00D9365D">
            <w:rPr>
              <w:lang w:eastAsia="de-DE"/>
            </w:rPr>
            <w:instrText xml:space="preserve"> IF </w:instrText>
          </w:r>
          <w:r w:rsidRPr="00D9365D">
            <w:rPr>
              <w:lang w:eastAsia="de-DE"/>
            </w:rPr>
            <w:fldChar w:fldCharType="begin"/>
          </w:r>
          <w:r w:rsidRPr="00D9365D">
            <w:rPr>
              <w:lang w:eastAsia="de-DE"/>
            </w:rPr>
            <w:instrText xml:space="preserve"> NUMPAGES </w:instrText>
          </w:r>
          <w:r w:rsidRPr="00D9365D">
            <w:rPr>
              <w:lang w:eastAsia="de-DE"/>
            </w:rPr>
            <w:fldChar w:fldCharType="separate"/>
          </w:r>
          <w:r w:rsidR="00F05074">
            <w:rPr>
              <w:noProof/>
              <w:lang w:eastAsia="de-DE"/>
            </w:rPr>
            <w:instrText>6</w:instrText>
          </w:r>
          <w:r w:rsidRPr="00D9365D">
            <w:rPr>
              <w:lang w:eastAsia="de-DE"/>
            </w:rPr>
            <w:fldChar w:fldCharType="end"/>
          </w:r>
          <w:r w:rsidRPr="00D9365D">
            <w:rPr>
              <w:lang w:eastAsia="de-DE"/>
            </w:rPr>
            <w:instrText xml:space="preserve"> &gt; "1" "</w:instrText>
          </w:r>
          <w:r w:rsidRPr="00D9365D">
            <w:rPr>
              <w:lang w:eastAsia="de-DE"/>
            </w:rPr>
            <w:fldChar w:fldCharType="begin"/>
          </w:r>
          <w:r w:rsidRPr="00D9365D">
            <w:rPr>
              <w:lang w:eastAsia="de-DE"/>
            </w:rPr>
            <w:instrText xml:space="preserve"> IF </w:instrText>
          </w:r>
          <w:r w:rsidRPr="00D9365D">
            <w:rPr>
              <w:lang w:eastAsia="de-DE"/>
            </w:rPr>
            <w:fldChar w:fldCharType="begin"/>
          </w:r>
          <w:r w:rsidRPr="00D9365D">
            <w:rPr>
              <w:lang w:eastAsia="de-DE"/>
            </w:rPr>
            <w:instrText xml:space="preserve"> DOCPROPERTY "Doc.Page"\*CHARFORMAT </w:instrText>
          </w:r>
          <w:r w:rsidRPr="00D9365D">
            <w:rPr>
              <w:lang w:eastAsia="de-DE"/>
            </w:rPr>
            <w:fldChar w:fldCharType="separate"/>
          </w:r>
          <w:r w:rsidRPr="00D9365D">
            <w:rPr>
              <w:lang w:eastAsia="de-DE"/>
            </w:rPr>
            <w:instrText>Seite</w:instrText>
          </w:r>
          <w:r w:rsidRPr="00D9365D">
            <w:rPr>
              <w:lang w:eastAsia="de-DE"/>
            </w:rPr>
            <w:fldChar w:fldCharType="end"/>
          </w:r>
          <w:r w:rsidRPr="00D9365D">
            <w:rPr>
              <w:lang w:eastAsia="de-DE"/>
            </w:rPr>
            <w:instrText xml:space="preserve"> = "" "Seite" "</w:instrText>
          </w:r>
          <w:r w:rsidRPr="00D9365D">
            <w:rPr>
              <w:lang w:eastAsia="de-DE"/>
            </w:rPr>
            <w:fldChar w:fldCharType="begin"/>
          </w:r>
          <w:r w:rsidRPr="00D9365D">
            <w:rPr>
              <w:lang w:eastAsia="de-DE"/>
            </w:rPr>
            <w:instrText xml:space="preserve"> IF </w:instrText>
          </w:r>
          <w:r w:rsidRPr="00D9365D">
            <w:rPr>
              <w:lang w:eastAsia="de-DE"/>
            </w:rPr>
            <w:fldChar w:fldCharType="begin"/>
          </w:r>
          <w:r w:rsidRPr="00D9365D">
            <w:rPr>
              <w:lang w:eastAsia="de-DE"/>
            </w:rPr>
            <w:instrText xml:space="preserve"> DOCPROPERTY "Doc.Page"\*CHARFORMAT </w:instrText>
          </w:r>
          <w:r w:rsidRPr="00D9365D">
            <w:rPr>
              <w:lang w:eastAsia="de-DE"/>
            </w:rPr>
            <w:fldChar w:fldCharType="separate"/>
          </w:r>
          <w:r w:rsidRPr="00D9365D">
            <w:rPr>
              <w:lang w:eastAsia="de-DE"/>
            </w:rPr>
            <w:instrText>Seite</w:instrText>
          </w:r>
          <w:r w:rsidRPr="00D9365D">
            <w:rPr>
              <w:lang w:eastAsia="de-DE"/>
            </w:rPr>
            <w:fldChar w:fldCharType="end"/>
          </w:r>
          <w:r w:rsidRPr="00D9365D">
            <w:rPr>
              <w:lang w:eastAsia="de-DE"/>
            </w:rPr>
            <w:instrText xml:space="preserve"> = "Doc.Page" "Seite" "</w:instrText>
          </w:r>
          <w:r w:rsidRPr="00D9365D">
            <w:rPr>
              <w:lang w:eastAsia="de-DE"/>
            </w:rPr>
            <w:fldChar w:fldCharType="begin"/>
          </w:r>
          <w:r w:rsidRPr="00D9365D">
            <w:rPr>
              <w:lang w:eastAsia="de-DE"/>
            </w:rPr>
            <w:instrText xml:space="preserve"> DOCPROPERTY "Doc.Page"\*CHARFORMAT </w:instrText>
          </w:r>
          <w:r w:rsidRPr="00D9365D">
            <w:rPr>
              <w:lang w:eastAsia="de-DE"/>
            </w:rPr>
            <w:fldChar w:fldCharType="separate"/>
          </w:r>
          <w:r w:rsidRPr="00D9365D">
            <w:rPr>
              <w:lang w:eastAsia="de-DE"/>
            </w:rPr>
            <w:instrText>Seite</w:instrText>
          </w:r>
          <w:r w:rsidRPr="00D9365D">
            <w:rPr>
              <w:lang w:eastAsia="de-DE"/>
            </w:rPr>
            <w:fldChar w:fldCharType="end"/>
          </w:r>
          <w:r w:rsidRPr="00D9365D">
            <w:rPr>
              <w:lang w:eastAsia="de-DE"/>
            </w:rPr>
            <w:instrText xml:space="preserve">" </w:instrText>
          </w:r>
          <w:r w:rsidRPr="00D9365D">
            <w:rPr>
              <w:lang w:eastAsia="de-DE"/>
            </w:rPr>
            <w:fldChar w:fldCharType="separate"/>
          </w:r>
          <w:r w:rsidRPr="00D9365D">
            <w:rPr>
              <w:lang w:eastAsia="de-DE"/>
            </w:rPr>
            <w:instrText>Seite</w:instrText>
          </w:r>
          <w:r w:rsidRPr="00D9365D">
            <w:rPr>
              <w:lang w:eastAsia="de-DE"/>
            </w:rPr>
            <w:fldChar w:fldCharType="end"/>
          </w:r>
          <w:r w:rsidRPr="00D9365D">
            <w:rPr>
              <w:lang w:eastAsia="de-DE"/>
            </w:rPr>
            <w:instrText xml:space="preserve">" </w:instrText>
          </w:r>
          <w:r w:rsidRPr="00D9365D">
            <w:rPr>
              <w:lang w:eastAsia="de-DE"/>
            </w:rPr>
            <w:fldChar w:fldCharType="separate"/>
          </w:r>
          <w:r w:rsidR="00F05074" w:rsidRPr="00D9365D">
            <w:rPr>
              <w:noProof/>
              <w:lang w:eastAsia="de-DE"/>
            </w:rPr>
            <w:instrText>Seite</w:instrText>
          </w:r>
          <w:r w:rsidRPr="00D9365D">
            <w:rPr>
              <w:lang w:eastAsia="de-DE"/>
            </w:rPr>
            <w:fldChar w:fldCharType="end"/>
          </w:r>
          <w:r w:rsidRPr="00D9365D">
            <w:rPr>
              <w:lang w:eastAsia="de-DE"/>
            </w:rPr>
            <w:instrText xml:space="preserve"> </w:instrText>
          </w:r>
          <w:r w:rsidRPr="00D9365D">
            <w:rPr>
              <w:lang w:eastAsia="de-DE"/>
            </w:rPr>
            <w:fldChar w:fldCharType="begin"/>
          </w:r>
          <w:r w:rsidRPr="00D9365D">
            <w:rPr>
              <w:lang w:eastAsia="de-DE"/>
            </w:rPr>
            <w:instrText xml:space="preserve"> PAGE </w:instrText>
          </w:r>
          <w:r w:rsidRPr="00D9365D">
            <w:rPr>
              <w:lang w:eastAsia="de-DE"/>
            </w:rPr>
            <w:fldChar w:fldCharType="separate"/>
          </w:r>
          <w:r w:rsidR="00022EFC">
            <w:rPr>
              <w:noProof/>
              <w:lang w:eastAsia="de-DE"/>
            </w:rPr>
            <w:instrText>1</w:instrText>
          </w:r>
          <w:r w:rsidRPr="00D9365D">
            <w:rPr>
              <w:lang w:eastAsia="de-DE"/>
            </w:rPr>
            <w:fldChar w:fldCharType="end"/>
          </w:r>
          <w:r w:rsidRPr="00D9365D">
            <w:rPr>
              <w:lang w:eastAsia="de-DE"/>
            </w:rPr>
            <w:instrText xml:space="preserve"> </w:instrText>
          </w:r>
          <w:r w:rsidRPr="00D9365D">
            <w:rPr>
              <w:lang w:eastAsia="de-DE"/>
            </w:rPr>
            <w:fldChar w:fldCharType="begin"/>
          </w:r>
          <w:r w:rsidRPr="00D9365D">
            <w:rPr>
              <w:lang w:eastAsia="de-DE"/>
            </w:rPr>
            <w:instrText xml:space="preserve"> IF </w:instrText>
          </w:r>
          <w:r w:rsidRPr="00D9365D">
            <w:rPr>
              <w:lang w:eastAsia="de-DE"/>
            </w:rPr>
            <w:fldChar w:fldCharType="begin"/>
          </w:r>
          <w:r w:rsidRPr="00D9365D">
            <w:rPr>
              <w:lang w:eastAsia="de-DE"/>
            </w:rPr>
            <w:instrText xml:space="preserve"> DOCPROPERTY "Doc.of"\*CHARFORMAT </w:instrText>
          </w:r>
          <w:r w:rsidRPr="00D9365D">
            <w:rPr>
              <w:lang w:eastAsia="de-DE"/>
            </w:rPr>
            <w:fldChar w:fldCharType="separate"/>
          </w:r>
          <w:r w:rsidRPr="00D9365D">
            <w:rPr>
              <w:lang w:eastAsia="de-DE"/>
            </w:rPr>
            <w:instrText>von</w:instrText>
          </w:r>
          <w:r w:rsidRPr="00D9365D">
            <w:rPr>
              <w:lang w:eastAsia="de-DE"/>
            </w:rPr>
            <w:fldChar w:fldCharType="end"/>
          </w:r>
          <w:r w:rsidRPr="00D9365D">
            <w:rPr>
              <w:lang w:eastAsia="de-DE"/>
            </w:rPr>
            <w:instrText xml:space="preserve"> = "" "von" "</w:instrText>
          </w:r>
          <w:r w:rsidRPr="00D9365D">
            <w:rPr>
              <w:lang w:eastAsia="de-DE"/>
            </w:rPr>
            <w:fldChar w:fldCharType="begin"/>
          </w:r>
          <w:r w:rsidRPr="00D9365D">
            <w:rPr>
              <w:lang w:eastAsia="de-DE"/>
            </w:rPr>
            <w:instrText xml:space="preserve"> IF </w:instrText>
          </w:r>
          <w:r w:rsidRPr="00D9365D">
            <w:rPr>
              <w:lang w:eastAsia="de-DE"/>
            </w:rPr>
            <w:fldChar w:fldCharType="begin"/>
          </w:r>
          <w:r w:rsidRPr="00D9365D">
            <w:rPr>
              <w:lang w:eastAsia="de-DE"/>
            </w:rPr>
            <w:instrText xml:space="preserve"> DOCPROPERTY "Doc.of"\*CHARFORMAT </w:instrText>
          </w:r>
          <w:r w:rsidRPr="00D9365D">
            <w:rPr>
              <w:lang w:eastAsia="de-DE"/>
            </w:rPr>
            <w:fldChar w:fldCharType="separate"/>
          </w:r>
          <w:r w:rsidRPr="00D9365D">
            <w:rPr>
              <w:lang w:eastAsia="de-DE"/>
            </w:rPr>
            <w:instrText>von</w:instrText>
          </w:r>
          <w:r w:rsidRPr="00D9365D">
            <w:rPr>
              <w:lang w:eastAsia="de-DE"/>
            </w:rPr>
            <w:fldChar w:fldCharType="end"/>
          </w:r>
          <w:r w:rsidRPr="00D9365D">
            <w:rPr>
              <w:lang w:eastAsia="de-DE"/>
            </w:rPr>
            <w:instrText xml:space="preserve"> = "Doc.of" "von" "</w:instrText>
          </w:r>
          <w:r w:rsidRPr="00D9365D">
            <w:rPr>
              <w:lang w:eastAsia="de-DE"/>
            </w:rPr>
            <w:fldChar w:fldCharType="begin"/>
          </w:r>
          <w:r w:rsidRPr="00D9365D">
            <w:rPr>
              <w:lang w:eastAsia="de-DE"/>
            </w:rPr>
            <w:instrText xml:space="preserve"> DOCPROPERTY "Doc.of"\*CHARFORMAT </w:instrText>
          </w:r>
          <w:r w:rsidRPr="00D9365D">
            <w:rPr>
              <w:lang w:eastAsia="de-DE"/>
            </w:rPr>
            <w:fldChar w:fldCharType="separate"/>
          </w:r>
          <w:r w:rsidRPr="00D9365D">
            <w:rPr>
              <w:lang w:eastAsia="de-DE"/>
            </w:rPr>
            <w:instrText>von</w:instrText>
          </w:r>
          <w:r w:rsidRPr="00D9365D">
            <w:rPr>
              <w:lang w:eastAsia="de-DE"/>
            </w:rPr>
            <w:fldChar w:fldCharType="end"/>
          </w:r>
          <w:r w:rsidRPr="00D9365D">
            <w:rPr>
              <w:lang w:eastAsia="de-DE"/>
            </w:rPr>
            <w:instrText xml:space="preserve">" </w:instrText>
          </w:r>
          <w:r w:rsidRPr="00D9365D">
            <w:rPr>
              <w:lang w:eastAsia="de-DE"/>
            </w:rPr>
            <w:fldChar w:fldCharType="separate"/>
          </w:r>
          <w:r w:rsidR="00F05074" w:rsidRPr="00D9365D">
            <w:rPr>
              <w:noProof/>
              <w:lang w:eastAsia="de-DE"/>
            </w:rPr>
            <w:instrText>von</w:instrText>
          </w:r>
          <w:r w:rsidRPr="00D9365D">
            <w:rPr>
              <w:lang w:eastAsia="de-DE"/>
            </w:rPr>
            <w:fldChar w:fldCharType="end"/>
          </w:r>
          <w:r w:rsidRPr="00D9365D">
            <w:rPr>
              <w:lang w:eastAsia="de-DE"/>
            </w:rPr>
            <w:instrText xml:space="preserve">" </w:instrText>
          </w:r>
          <w:r w:rsidRPr="00D9365D">
            <w:rPr>
              <w:lang w:eastAsia="de-DE"/>
            </w:rPr>
            <w:fldChar w:fldCharType="separate"/>
          </w:r>
          <w:r w:rsidR="00F05074" w:rsidRPr="00D9365D">
            <w:rPr>
              <w:noProof/>
              <w:lang w:eastAsia="de-DE"/>
            </w:rPr>
            <w:instrText>von</w:instrText>
          </w:r>
          <w:r w:rsidRPr="00D9365D">
            <w:rPr>
              <w:lang w:eastAsia="de-DE"/>
            </w:rPr>
            <w:fldChar w:fldCharType="end"/>
          </w:r>
          <w:r w:rsidRPr="00D9365D">
            <w:rPr>
              <w:lang w:eastAsia="de-DE"/>
            </w:rPr>
            <w:instrText xml:space="preserve"> </w:instrText>
          </w:r>
          <w:r w:rsidRPr="00D9365D">
            <w:rPr>
              <w:lang w:eastAsia="de-DE"/>
            </w:rPr>
            <w:fldChar w:fldCharType="begin"/>
          </w:r>
          <w:r w:rsidRPr="00D9365D">
            <w:rPr>
              <w:lang w:eastAsia="de-DE"/>
            </w:rPr>
            <w:instrText xml:space="preserve"> NUMPAGES </w:instrText>
          </w:r>
          <w:r w:rsidRPr="00D9365D">
            <w:rPr>
              <w:lang w:eastAsia="de-DE"/>
            </w:rPr>
            <w:fldChar w:fldCharType="separate"/>
          </w:r>
          <w:r w:rsidR="00022EFC">
            <w:rPr>
              <w:noProof/>
              <w:lang w:eastAsia="de-DE"/>
            </w:rPr>
            <w:instrText>4</w:instrText>
          </w:r>
          <w:r w:rsidRPr="00D9365D">
            <w:rPr>
              <w:lang w:eastAsia="de-DE"/>
            </w:rPr>
            <w:fldChar w:fldCharType="end"/>
          </w:r>
          <w:r w:rsidRPr="00D9365D">
            <w:rPr>
              <w:lang w:eastAsia="de-DE"/>
            </w:rPr>
            <w:instrText>"" "</w:instrText>
          </w:r>
          <w:r w:rsidRPr="00D9365D">
            <w:rPr>
              <w:lang w:eastAsia="de-DE"/>
            </w:rPr>
            <w:fldChar w:fldCharType="separate"/>
          </w:r>
          <w:r w:rsidR="00F05074" w:rsidRPr="00D9365D">
            <w:rPr>
              <w:noProof/>
              <w:lang w:eastAsia="de-DE"/>
            </w:rPr>
            <w:t xml:space="preserve">Seite </w:t>
          </w:r>
          <w:r w:rsidR="00F05074">
            <w:rPr>
              <w:noProof/>
              <w:lang w:eastAsia="de-DE"/>
            </w:rPr>
            <w:t>1</w:t>
          </w:r>
          <w:r w:rsidR="00F05074" w:rsidRPr="00D9365D">
            <w:rPr>
              <w:noProof/>
              <w:lang w:eastAsia="de-DE"/>
            </w:rPr>
            <w:t xml:space="preserve"> von </w:t>
          </w:r>
          <w:r w:rsidR="00F05074">
            <w:rPr>
              <w:noProof/>
              <w:lang w:eastAsia="de-DE"/>
            </w:rPr>
            <w:t>4</w:t>
          </w:r>
          <w:r w:rsidRPr="00D9365D">
            <w:rPr>
              <w:lang w:eastAsia="de-DE"/>
            </w:rPr>
            <w:fldChar w:fldCharType="end"/>
          </w:r>
        </w:p>
      </w:tc>
    </w:tr>
    <w:bookmarkStart w:id="2" w:name="FusszeileErsteSeite" w:colFirst="0" w:colLast="0"/>
    <w:tr w:rsidR="00F059B5" w14:paraId="42F85E93" w14:textId="77777777" w:rsidTr="00AD77F4">
      <w:tc>
        <w:tcPr>
          <w:tcW w:w="9214" w:type="dxa"/>
        </w:tcPr>
        <w:p w14:paraId="4F05839B" w14:textId="77777777" w:rsidR="003D2666" w:rsidRPr="00D9365D" w:rsidRDefault="00C70B83" w:rsidP="007D794B">
          <w:pPr>
            <w:rPr>
              <w:color w:val="FFFFFF"/>
              <w:sz w:val="2"/>
              <w:szCs w:val="2"/>
            </w:rPr>
          </w:pPr>
          <w:r w:rsidRPr="00D9365D">
            <w:rPr>
              <w:color w:val="FFFFFF"/>
              <w:sz w:val="2"/>
              <w:szCs w:val="2"/>
            </w:rPr>
            <w:fldChar w:fldCharType="begin"/>
          </w:r>
          <w:r w:rsidRPr="00D9365D">
            <w:rPr>
              <w:color w:val="FFFFFF"/>
              <w:sz w:val="2"/>
              <w:szCs w:val="2"/>
            </w:rPr>
            <w:instrText xml:space="preserve"> IF </w:instrText>
          </w:r>
          <w:r w:rsidRPr="00D9365D">
            <w:rPr>
              <w:color w:val="FFFFFF"/>
              <w:sz w:val="2"/>
              <w:szCs w:val="2"/>
            </w:rPr>
            <w:fldChar w:fldCharType="begin"/>
          </w:r>
          <w:r w:rsidRPr="00D9365D">
            <w:rPr>
              <w:color w:val="FFFFFF"/>
              <w:sz w:val="2"/>
              <w:szCs w:val="2"/>
            </w:rPr>
            <w:instrText xml:space="preserve"> DOCPROPERTY "Textmarke.Metadaten"\*CHARFORMAT </w:instrText>
          </w:r>
          <w:r w:rsidRPr="00D9365D">
            <w:rPr>
              <w:color w:val="FFFFFF"/>
              <w:sz w:val="2"/>
              <w:szCs w:val="2"/>
            </w:rPr>
            <w:fldChar w:fldCharType="end"/>
          </w:r>
          <w:r w:rsidRPr="00D9365D">
            <w:rPr>
              <w:color w:val="FFFFFF"/>
              <w:sz w:val="2"/>
              <w:szCs w:val="2"/>
              <w:highlight w:val="white"/>
            </w:rPr>
            <w:instrText xml:space="preserve"> = "" "" "</w:instrText>
          </w:r>
        </w:p>
        <w:p w14:paraId="2196B843" w14:textId="77777777" w:rsidR="003D2666" w:rsidRPr="00D9365D" w:rsidRDefault="00C70B83" w:rsidP="007D794B">
          <w:pPr>
            <w:rPr>
              <w:color w:val="FFFFFF"/>
              <w:sz w:val="2"/>
              <w:szCs w:val="2"/>
              <w:highlight w:val="white"/>
            </w:rPr>
          </w:pPr>
          <w:r w:rsidRPr="00D9365D">
            <w:rPr>
              <w:color w:val="FFFFFF"/>
              <w:sz w:val="2"/>
              <w:szCs w:val="2"/>
              <w:highlight w:val="white"/>
            </w:rPr>
            <w:fldChar w:fldCharType="begin"/>
          </w:r>
          <w:r w:rsidRPr="00D9365D">
            <w:rPr>
              <w:color w:val="FFFFFF"/>
              <w:sz w:val="2"/>
              <w:szCs w:val="2"/>
              <w:highlight w:val="white"/>
            </w:rPr>
            <w:instrText xml:space="preserve"> DOCPROPERTY "</w:instrText>
          </w:r>
          <w:r w:rsidRPr="00D9365D">
            <w:rPr>
              <w:color w:val="FFFFFF"/>
              <w:sz w:val="2"/>
              <w:szCs w:val="2"/>
            </w:rPr>
            <w:instrText>Textmarke.Metadaten</w:instrText>
          </w:r>
          <w:r w:rsidRPr="00D9365D">
            <w:rPr>
              <w:color w:val="FFFFFF"/>
              <w:sz w:val="2"/>
              <w:szCs w:val="2"/>
              <w:highlight w:val="white"/>
            </w:rPr>
            <w:instrText xml:space="preserve">"\*CHARFORMAT </w:instrText>
          </w:r>
          <w:r w:rsidRPr="00D9365D">
            <w:rPr>
              <w:color w:val="FFFFFF"/>
              <w:sz w:val="2"/>
              <w:szCs w:val="2"/>
              <w:highlight w:val="white"/>
            </w:rPr>
            <w:fldChar w:fldCharType="separate"/>
          </w:r>
          <w:r w:rsidRPr="00D9365D">
            <w:rPr>
              <w:color w:val="FFFFFF"/>
              <w:sz w:val="2"/>
              <w:szCs w:val="2"/>
              <w:highlight w:val="white"/>
            </w:rPr>
            <w:instrText>Textmarke.Metadaten</w:instrText>
          </w:r>
          <w:r w:rsidRPr="00D9365D">
            <w:rPr>
              <w:color w:val="FFFFFF"/>
              <w:sz w:val="2"/>
              <w:szCs w:val="2"/>
              <w:highlight w:val="white"/>
            </w:rPr>
            <w:fldChar w:fldCharType="end"/>
          </w:r>
        </w:p>
        <w:p w14:paraId="2E27ABD9" w14:textId="72558A8D" w:rsidR="003D2666" w:rsidRPr="00D9365D" w:rsidRDefault="00C70B83" w:rsidP="007D794B">
          <w:pPr>
            <w:rPr>
              <w:color w:val="FFFFFF"/>
              <w:sz w:val="2"/>
              <w:szCs w:val="2"/>
              <w:lang w:eastAsia="de-DE"/>
            </w:rPr>
          </w:pPr>
          <w:r w:rsidRPr="00D9365D">
            <w:rPr>
              <w:color w:val="FFFFFF"/>
              <w:sz w:val="2"/>
              <w:szCs w:val="2"/>
              <w:highlight w:val="white"/>
            </w:rPr>
            <w:instrText>" \&lt;OawJumpToField value=0/&gt;</w:instrText>
          </w:r>
          <w:r w:rsidRPr="00D9365D">
            <w:rPr>
              <w:color w:val="FFFFFF"/>
              <w:sz w:val="2"/>
              <w:szCs w:val="2"/>
            </w:rPr>
            <w:fldChar w:fldCharType="end"/>
          </w:r>
        </w:p>
      </w:tc>
    </w:tr>
    <w:bookmarkEnd w:id="2"/>
  </w:tbl>
  <w:p w14:paraId="4D5116D3" w14:textId="77777777" w:rsidR="003D2666" w:rsidRPr="00D9365D" w:rsidRDefault="0046120B">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B8DF1" w14:textId="77777777" w:rsidR="003D2666" w:rsidRDefault="0046120B">
    <w:pPr>
      <w:rPr>
        <w:sz w:val="2"/>
      </w:rPr>
    </w:pPr>
  </w:p>
  <w:tbl>
    <w:tblPr>
      <w:tblW w:w="9001" w:type="dxa"/>
      <w:tblLayout w:type="fixed"/>
      <w:tblCellMar>
        <w:left w:w="0" w:type="dxa"/>
        <w:right w:w="0" w:type="dxa"/>
      </w:tblCellMar>
      <w:tblLook w:val="01E0" w:firstRow="1" w:lastRow="1" w:firstColumn="1" w:lastColumn="1" w:noHBand="0" w:noVBand="0"/>
    </w:tblPr>
    <w:tblGrid>
      <w:gridCol w:w="6177"/>
      <w:gridCol w:w="2824"/>
    </w:tblGrid>
    <w:tr w:rsidR="00F059B5" w14:paraId="3E28383C" w14:textId="77777777" w:rsidTr="00CA21DF">
      <w:tc>
        <w:tcPr>
          <w:tcW w:w="6177" w:type="dxa"/>
          <w:vAlign w:val="center"/>
        </w:tcPr>
        <w:p w14:paraId="3AB13D6E" w14:textId="77777777" w:rsidR="003D2666" w:rsidRPr="00486933" w:rsidRDefault="0046120B" w:rsidP="009A42AC">
          <w:pPr>
            <w:pStyle w:val="Fusszeile"/>
            <w:rPr>
              <w:lang w:val="en-US" w:eastAsia="de-DE"/>
            </w:rPr>
          </w:pPr>
        </w:p>
      </w:tc>
      <w:tc>
        <w:tcPr>
          <w:tcW w:w="2824" w:type="dxa"/>
        </w:tcPr>
        <w:p w14:paraId="3C8E6793" w14:textId="4DB2A5C0" w:rsidR="003D2666" w:rsidRPr="00486933" w:rsidRDefault="00C70B83" w:rsidP="007D794B">
          <w:pPr>
            <w:pStyle w:val="Fusszeile-Seite"/>
            <w:rPr>
              <w:lang w:eastAsia="de-DE"/>
            </w:rPr>
          </w:pPr>
          <w:r w:rsidRPr="00486933">
            <w:rPr>
              <w:lang w:eastAsia="de-DE"/>
            </w:rPr>
            <w:fldChar w:fldCharType="begin"/>
          </w:r>
          <w:r w:rsidRPr="00486933">
            <w:rPr>
              <w:lang w:eastAsia="de-DE"/>
            </w:rPr>
            <w:instrText xml:space="preserve"> DOCPROPERTY "Doc.Page"\*CHARFORMAT </w:instrText>
          </w:r>
          <w:r w:rsidRPr="00486933">
            <w:rPr>
              <w:lang w:eastAsia="de-DE"/>
            </w:rPr>
            <w:fldChar w:fldCharType="separate"/>
          </w:r>
          <w:r w:rsidRPr="00486933">
            <w:rPr>
              <w:lang w:eastAsia="de-DE"/>
            </w:rPr>
            <w:t>Seite</w:t>
          </w:r>
          <w:r w:rsidRPr="00486933">
            <w:rPr>
              <w:lang w:eastAsia="de-DE"/>
            </w:rPr>
            <w:fldChar w:fldCharType="end"/>
          </w:r>
          <w:r w:rsidRPr="00486933">
            <w:rPr>
              <w:lang w:eastAsia="de-DE"/>
            </w:rPr>
            <w:t xml:space="preserve"> </w:t>
          </w:r>
          <w:r w:rsidRPr="00486933">
            <w:rPr>
              <w:lang w:eastAsia="de-DE"/>
            </w:rPr>
            <w:fldChar w:fldCharType="begin"/>
          </w:r>
          <w:r w:rsidRPr="00486933">
            <w:rPr>
              <w:lang w:eastAsia="de-DE"/>
            </w:rPr>
            <w:instrText xml:space="preserve"> PAGE </w:instrText>
          </w:r>
          <w:r w:rsidRPr="00486933">
            <w:rPr>
              <w:lang w:eastAsia="de-DE"/>
            </w:rPr>
            <w:fldChar w:fldCharType="separate"/>
          </w:r>
          <w:r w:rsidR="00022EFC">
            <w:rPr>
              <w:noProof/>
              <w:lang w:eastAsia="de-DE"/>
            </w:rPr>
            <w:t>4</w:t>
          </w:r>
          <w:r w:rsidRPr="00486933">
            <w:rPr>
              <w:lang w:eastAsia="de-DE"/>
            </w:rPr>
            <w:fldChar w:fldCharType="end"/>
          </w:r>
          <w:r w:rsidRPr="00486933">
            <w:rPr>
              <w:lang w:eastAsia="de-DE"/>
            </w:rPr>
            <w:t xml:space="preserve"> </w:t>
          </w:r>
          <w:r w:rsidRPr="00486933">
            <w:rPr>
              <w:lang w:eastAsia="de-DE"/>
            </w:rPr>
            <w:fldChar w:fldCharType="begin"/>
          </w:r>
          <w:r w:rsidRPr="00486933">
            <w:rPr>
              <w:lang w:eastAsia="de-DE"/>
            </w:rPr>
            <w:instrText xml:space="preserve"> DOCPROPERTY "Doc.of"\*CHARFORMAT </w:instrText>
          </w:r>
          <w:r w:rsidRPr="00486933">
            <w:rPr>
              <w:lang w:eastAsia="de-DE"/>
            </w:rPr>
            <w:fldChar w:fldCharType="separate"/>
          </w:r>
          <w:r w:rsidRPr="00486933">
            <w:rPr>
              <w:lang w:eastAsia="de-DE"/>
            </w:rPr>
            <w:t>von</w:t>
          </w:r>
          <w:r w:rsidRPr="00486933">
            <w:rPr>
              <w:lang w:eastAsia="de-DE"/>
            </w:rPr>
            <w:fldChar w:fldCharType="end"/>
          </w:r>
          <w:r w:rsidRPr="00486933">
            <w:rPr>
              <w:lang w:eastAsia="de-DE"/>
            </w:rPr>
            <w:t xml:space="preserve"> </w:t>
          </w:r>
          <w:r w:rsidRPr="00486933">
            <w:rPr>
              <w:lang w:eastAsia="de-DE"/>
            </w:rPr>
            <w:fldChar w:fldCharType="begin"/>
          </w:r>
          <w:r w:rsidRPr="00486933">
            <w:rPr>
              <w:lang w:eastAsia="de-DE"/>
            </w:rPr>
            <w:instrText xml:space="preserve"> SECTIONPAGES  </w:instrText>
          </w:r>
          <w:r w:rsidRPr="00486933">
            <w:rPr>
              <w:lang w:eastAsia="de-DE"/>
            </w:rPr>
            <w:fldChar w:fldCharType="separate"/>
          </w:r>
          <w:r w:rsidR="00656C51">
            <w:rPr>
              <w:noProof/>
              <w:lang w:eastAsia="de-DE"/>
            </w:rPr>
            <w:t>6</w:t>
          </w:r>
          <w:r w:rsidRPr="00486933">
            <w:rPr>
              <w:lang w:eastAsia="de-DE"/>
            </w:rPr>
            <w:fldChar w:fldCharType="end"/>
          </w:r>
        </w:p>
      </w:tc>
    </w:tr>
    <w:tr w:rsidR="00F059B5" w14:paraId="570982AC" w14:textId="77777777" w:rsidTr="00CA21DF">
      <w:tc>
        <w:tcPr>
          <w:tcW w:w="6177" w:type="dxa"/>
          <w:vAlign w:val="center"/>
        </w:tcPr>
        <w:p w14:paraId="28023ABA" w14:textId="77777777" w:rsidR="003D2666" w:rsidRPr="00F31604" w:rsidRDefault="0046120B" w:rsidP="007D794B">
          <w:pPr>
            <w:pStyle w:val="Fusszeile-Pfad"/>
            <w:rPr>
              <w:lang w:eastAsia="de-DE"/>
            </w:rPr>
          </w:pPr>
          <w:bookmarkStart w:id="7" w:name="FusszeileFolgeseiten" w:colFirst="0" w:colLast="0"/>
        </w:p>
      </w:tc>
      <w:tc>
        <w:tcPr>
          <w:tcW w:w="2824" w:type="dxa"/>
        </w:tcPr>
        <w:p w14:paraId="7893BEBE" w14:textId="77777777" w:rsidR="003D2666" w:rsidRPr="00A66130" w:rsidRDefault="0046120B" w:rsidP="007D794B">
          <w:pPr>
            <w:pStyle w:val="Fusszeile-Pfad"/>
            <w:rPr>
              <w:sz w:val="2"/>
              <w:szCs w:val="2"/>
              <w:lang w:eastAsia="de-DE"/>
            </w:rPr>
          </w:pPr>
        </w:p>
      </w:tc>
    </w:tr>
    <w:bookmarkEnd w:id="7"/>
  </w:tbl>
  <w:p w14:paraId="22E6DFDF" w14:textId="77777777" w:rsidR="003D2666" w:rsidRDefault="0046120B">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5EEC" w14:textId="6D741335" w:rsidR="003D2666" w:rsidRPr="00653AD8" w:rsidRDefault="00C70B83">
    <w:pPr>
      <w:rPr>
        <w:lang w:val="en-US"/>
      </w:rPr>
    </w:pPr>
    <w:r>
      <w:fldChar w:fldCharType="begin"/>
    </w:r>
    <w:r w:rsidRPr="00653AD8">
      <w:rPr>
        <w:lang w:val="en-US"/>
      </w:rPr>
      <w:instrText xml:space="preserve"> if </w:instrText>
    </w:r>
    <w:r>
      <w:fldChar w:fldCharType="begin"/>
    </w:r>
    <w:r w:rsidRPr="00653AD8">
      <w:rPr>
        <w:lang w:val="en-US"/>
      </w:rPr>
      <w:instrText xml:space="preserve"> DOCPROPERTY "Outputprofile.Internal.Draft"\*CHARFORMAT \&lt;OawJumpToField value=0/&gt;</w:instrText>
    </w:r>
    <w:r>
      <w:fldChar w:fldCharType="separate"/>
    </w:r>
    <w:r>
      <w:rPr>
        <w:b/>
      </w:rPr>
      <w:instrText>Error! Unknown document property name.</w:instrText>
    </w:r>
    <w:r>
      <w:fldChar w:fldCharType="end"/>
    </w:r>
    <w:r w:rsidRPr="00653AD8">
      <w:rPr>
        <w:lang w:val="en-US"/>
      </w:rPr>
      <w:instrText xml:space="preserve"> = "" "" "</w:instrText>
    </w:r>
    <w:r>
      <w:fldChar w:fldCharType="begin"/>
    </w:r>
    <w:r>
      <w:instrText xml:space="preserve"> DATE  \@ "dd.MM.yyyy, HH:mm:ss"  \* CHARFORMAT \&lt;OawJumpToField value=0/&gt;</w:instrText>
    </w:r>
    <w:r>
      <w:fldChar w:fldCharType="separate"/>
    </w:r>
    <w:r w:rsidR="00F05074">
      <w:rPr>
        <w:noProof/>
      </w:rPr>
      <w:instrText>03.02.2023, 14:39:27</w:instrText>
    </w:r>
    <w:r>
      <w:fldChar w:fldCharType="end"/>
    </w:r>
    <w:r w:rsidRPr="00653AD8">
      <w:rPr>
        <w:lang w:val="en-US"/>
      </w:rPr>
      <w:instrText xml:space="preserve">, </w:instrText>
    </w:r>
    <w:r>
      <w:fldChar w:fldCharType="begin"/>
    </w:r>
    <w:r w:rsidRPr="00653AD8">
      <w:rPr>
        <w:lang w:val="en-US"/>
      </w:rPr>
      <w:instrText xml:space="preserve"> FILENAME  \p  \* MERGEFORMAT </w:instrText>
    </w:r>
    <w:r>
      <w:fldChar w:fldCharType="end"/>
    </w:r>
    <w:r w:rsidRPr="00653AD8">
      <w:rPr>
        <w:lang w:val="en-US"/>
      </w:rPr>
      <w:instrText>" \&lt;OawJumpToField value=0/&gt;</w:instrText>
    </w:r>
    <w:r>
      <w:fldChar w:fldCharType="separate"/>
    </w:r>
    <w:r w:rsidR="00F05074">
      <w:rPr>
        <w:noProof/>
      </w:rPr>
      <w:t>03.02.2023, 14:39:27</w:t>
    </w:r>
    <w:r w:rsidR="00F05074" w:rsidRPr="00653AD8">
      <w:rPr>
        <w:noProof/>
        <w:lang w:val="en-US"/>
      </w:rPr>
      <w:t xml:space="preserve">, </w:t>
    </w:r>
    <w:r>
      <w:fldChar w:fldCharType="end"/>
    </w:r>
    <w:r>
      <w:fldChar w:fldCharType="begin"/>
    </w:r>
    <w:r w:rsidRPr="00653AD8">
      <w:rPr>
        <w:lang w:val="en-US"/>
      </w:rPr>
      <w:instrText xml:space="preserve"> if </w:instrText>
    </w:r>
    <w:r>
      <w:fldChar w:fldCharType="begin"/>
    </w:r>
    <w:r w:rsidRPr="00653AD8">
      <w:rPr>
        <w:lang w:val="en-US"/>
      </w:rPr>
      <w:instrText xml:space="preserve"> DOCPROPERTY "Outputprofile.Internal.Original"\*CHARFORMAT \&lt;OawJumpToField value=0/&gt;</w:instrText>
    </w:r>
    <w:r>
      <w:fldChar w:fldCharType="separate"/>
    </w:r>
    <w:r>
      <w:rPr>
        <w:b/>
      </w:rPr>
      <w:instrText>Error! Unknown document property name.</w:instrText>
    </w:r>
    <w:r>
      <w:fldChar w:fldCharType="end"/>
    </w:r>
    <w:r w:rsidRPr="00653AD8">
      <w:rPr>
        <w:lang w:val="en-US"/>
      </w:rPr>
      <w:instrText xml:space="preserve"> = "" "" "</w:instrText>
    </w:r>
    <w:r>
      <w:fldChar w:fldCharType="begin"/>
    </w:r>
    <w:r>
      <w:instrText xml:space="preserve"> DATE  \@ "dd.MM.yyyy"  \* CHARFORMAT \&lt;OawJumpToField value=0/&gt;</w:instrText>
    </w:r>
    <w:r>
      <w:fldChar w:fldCharType="separate"/>
    </w:r>
    <w:r w:rsidR="00F05074">
      <w:rPr>
        <w:noProof/>
      </w:rPr>
      <w:instrText>03.02.2023</w:instrText>
    </w:r>
    <w:r>
      <w:fldChar w:fldCharType="end"/>
    </w:r>
    <w:r w:rsidRPr="00653AD8">
      <w:rPr>
        <w:lang w:val="en-US"/>
      </w:rPr>
      <w:instrText xml:space="preserve">, </w:instrText>
    </w:r>
    <w:r>
      <w:fldChar w:fldCharType="begin"/>
    </w:r>
    <w:r w:rsidRPr="00653AD8">
      <w:rPr>
        <w:lang w:val="en-US"/>
      </w:rPr>
      <w:instrText xml:space="preserve"> FILENAME  \p  \* MERGEFORMAT </w:instrText>
    </w:r>
    <w:r>
      <w:fldChar w:fldCharType="end"/>
    </w:r>
    <w:r w:rsidRPr="00653AD8">
      <w:rPr>
        <w:lang w:val="en-US"/>
      </w:rPr>
      <w:instrText>" \&lt;OawJumpToField value=0/&gt;</w:instrText>
    </w:r>
    <w:r>
      <w:fldChar w:fldCharType="separate"/>
    </w:r>
    <w:r w:rsidR="00F05074">
      <w:rPr>
        <w:noProof/>
      </w:rPr>
      <w:t>03.02.2023</w:t>
    </w:r>
    <w:r w:rsidR="00F05074" w:rsidRPr="00653AD8">
      <w:rPr>
        <w:noProof/>
        <w:lang w:val="en-US"/>
      </w:rP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92E2C" w14:textId="77777777" w:rsidR="0046120B" w:rsidRDefault="0046120B">
      <w:r>
        <w:separator/>
      </w:r>
    </w:p>
  </w:footnote>
  <w:footnote w:type="continuationSeparator" w:id="0">
    <w:p w14:paraId="5B3AD75F" w14:textId="77777777" w:rsidR="0046120B" w:rsidRDefault="00461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FB61" w14:textId="77777777" w:rsidR="003D2666" w:rsidRPr="00D9365D" w:rsidRDefault="00C70B83" w:rsidP="007D794B">
    <w:pPr>
      <w:ind w:left="-1418"/>
      <w:rPr>
        <w:noProof/>
        <w:color w:val="FFFFFF" w:themeColor="background1"/>
        <w:sz w:val="4"/>
        <w:szCs w:val="4"/>
      </w:rPr>
    </w:pPr>
    <w:r w:rsidRPr="00D9365D">
      <w:rPr>
        <w:noProof/>
        <w:color w:val="FFFFFF" w:themeColor="background1"/>
        <w:sz w:val="4"/>
        <w:szCs w:val="4"/>
      </w:rPr>
      <w:t>OMRArchivAnfang±</w:t>
    </w:r>
    <w:sdt>
      <w:sdtPr>
        <w:rPr>
          <w:noProof/>
          <w:color w:val="FFFFFF" w:themeColor="background1"/>
          <w:sz w:val="4"/>
          <w:szCs w:val="4"/>
        </w:rPr>
        <w:alias w:val="Schlüsselwörter"/>
        <w:id w:val="-248427841"/>
        <w:placeholder>
          <w:docPart w:val="52D99FEA6F9440D58181F31F09648AEE"/>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Pr="00D9365D">
          <w:rPr>
            <w:noProof/>
            <w:color w:val="FFFFFF" w:themeColor="background1"/>
            <w:sz w:val="4"/>
            <w:szCs w:val="4"/>
          </w:rPr>
          <w:t>[Schlüsselwörter]</w:t>
        </w:r>
      </w:sdtContent>
    </w:sdt>
    <w:r w:rsidRPr="00D9365D">
      <w:rPr>
        <w:noProof/>
        <w:color w:val="FFFFFF" w:themeColor="background1"/>
        <w:sz w:val="4"/>
        <w:szCs w:val="4"/>
      </w:rPr>
      <w:t>±</w:t>
    </w:r>
    <w:sdt>
      <w:sdtPr>
        <w:rPr>
          <w:noProof/>
          <w:color w:val="FFFFFF" w:themeColor="background1"/>
          <w:sz w:val="4"/>
          <w:szCs w:val="4"/>
        </w:rPr>
        <w:alias w:val="Kategorie"/>
        <w:id w:val="-950165087"/>
        <w:placeholder>
          <w:docPart w:val="69228F9F15D84A02B4EFFC3113DD334B"/>
        </w:placeholder>
        <w:dataBinding w:prefixMappings="xmlns:ns0='http://purl.org/dc/elements/1.1/' xmlns:ns1='http://schemas.openxmlformats.org/package/2006/metadata/core-properties' " w:xpath="/ns1:coreProperties[1]/ns1:category[1]" w:storeItemID="{6C3C8BC8-F283-45AE-878A-BAB7291924A1}"/>
        <w:text/>
      </w:sdtPr>
      <w:sdtEndPr/>
      <w:sdtContent>
        <w:r>
          <w:rPr>
            <w:noProof/>
            <w:color w:val="FFFFFF" w:themeColor="background1"/>
            <w:sz w:val="4"/>
            <w:szCs w:val="4"/>
          </w:rPr>
          <w:t>AKTEN_AL</w:t>
        </w:r>
      </w:sdtContent>
    </w:sdt>
    <w:r w:rsidRPr="00D9365D">
      <w:rPr>
        <w:noProof/>
        <w:color w:val="FFFFFF" w:themeColor="background1"/>
        <w:sz w:val="4"/>
        <w:szCs w:val="4"/>
      </w:rPr>
      <w:t>±</w:t>
    </w:r>
    <w:r w:rsidRPr="00D9365D">
      <w:rPr>
        <w:noProof/>
        <w:color w:val="FFFFFF" w:themeColor="background1"/>
        <w:sz w:val="4"/>
        <w:szCs w:val="4"/>
      </w:rPr>
      <w:fldChar w:fldCharType="begin"/>
    </w:r>
    <w:r w:rsidRPr="00D9365D">
      <w:rPr>
        <w:noProof/>
        <w:color w:val="FFFFFF" w:themeColor="background1"/>
        <w:sz w:val="4"/>
        <w:szCs w:val="4"/>
      </w:rPr>
      <w:instrText xml:space="preserve"> DOCPROPERTY "Recipient.DeliveryOption"\*CHARFORMAT </w:instrText>
    </w:r>
    <w:r w:rsidRPr="00D9365D">
      <w:rPr>
        <w:noProof/>
        <w:color w:val="FFFFFF" w:themeColor="background1"/>
        <w:sz w:val="4"/>
        <w:szCs w:val="4"/>
      </w:rPr>
      <w:fldChar w:fldCharType="end"/>
    </w:r>
    <w:r w:rsidRPr="00D9365D">
      <w:rPr>
        <w:noProof/>
        <w:color w:val="FFFFFF" w:themeColor="background1"/>
        <w:sz w:val="4"/>
        <w:szCs w:val="4"/>
      </w:rPr>
      <w:t>±</w:t>
    </w:r>
    <w:r w:rsidRPr="00D9365D">
      <w:rPr>
        <w:noProof/>
        <w:color w:val="FFFFFF" w:themeColor="background1"/>
        <w:sz w:val="4"/>
        <w:szCs w:val="4"/>
      </w:rPr>
      <w:fldChar w:fldCharType="begin"/>
    </w:r>
    <w:r w:rsidRPr="00D9365D">
      <w:rPr>
        <w:noProof/>
        <w:color w:val="FFFFFF" w:themeColor="background1"/>
        <w:sz w:val="4"/>
        <w:szCs w:val="4"/>
      </w:rPr>
      <w:instrText xml:space="preserve"> DOCPROPERTY "Author.Name"\*CHARFORMAT </w:instrText>
    </w:r>
    <w:r w:rsidRPr="00D9365D">
      <w:rPr>
        <w:noProof/>
        <w:color w:val="FFFFFF" w:themeColor="background1"/>
        <w:sz w:val="4"/>
        <w:szCs w:val="4"/>
      </w:rPr>
      <w:fldChar w:fldCharType="separate"/>
    </w:r>
    <w:r w:rsidRPr="00D9365D">
      <w:rPr>
        <w:noProof/>
        <w:color w:val="FFFFFF" w:themeColor="background1"/>
        <w:sz w:val="4"/>
        <w:szCs w:val="4"/>
      </w:rPr>
      <w:t>Dominik Marty</w:t>
    </w:r>
    <w:r w:rsidRPr="00D9365D">
      <w:rPr>
        <w:noProof/>
        <w:color w:val="FFFFFF" w:themeColor="background1"/>
        <w:sz w:val="4"/>
        <w:szCs w:val="4"/>
      </w:rPr>
      <w:fldChar w:fldCharType="end"/>
    </w:r>
    <w:r w:rsidRPr="00D9365D">
      <w:rPr>
        <w:noProof/>
        <w:color w:val="FFFFFF" w:themeColor="background1"/>
        <w:sz w:val="4"/>
        <w:szCs w:val="4"/>
      </w:rPr>
      <w:t>±OMRArchivEnde</w:t>
    </w:r>
  </w:p>
  <w:p w14:paraId="17095E14" w14:textId="77777777" w:rsidR="003D2666" w:rsidRPr="00D9365D" w:rsidRDefault="00C70B83" w:rsidP="007D794B">
    <w:r w:rsidRPr="00D9365D">
      <w:rPr>
        <w:noProof/>
      </w:rPr>
      <w:drawing>
        <wp:anchor distT="0" distB="0" distL="114300" distR="114300" simplePos="0" relativeHeight="251657216" behindDoc="1" locked="1" layoutInCell="1" allowOverlap="1" wp14:anchorId="282587AA" wp14:editId="42D25262">
          <wp:simplePos x="0" y="0"/>
          <wp:positionH relativeFrom="page">
            <wp:posOffset>0</wp:posOffset>
          </wp:positionH>
          <wp:positionV relativeFrom="page">
            <wp:posOffset>0</wp:posOffset>
          </wp:positionV>
          <wp:extent cx="7556204" cy="1261730"/>
          <wp:effectExtent l="0" t="0" r="0" b="0"/>
          <wp:wrapNone/>
          <wp:docPr id="1" name="9f0f595b-e782-45f8-9ccf-dc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204" cy="1261730"/>
                  </a:xfrm>
                  <a:prstGeom prst="rect">
                    <a:avLst/>
                  </a:prstGeom>
                </pic:spPr>
              </pic:pic>
            </a:graphicData>
          </a:graphic>
        </wp:anchor>
      </w:drawing>
    </w:r>
    <w:r w:rsidRPr="00D9365D">
      <w:t> </w:t>
    </w:r>
  </w:p>
  <w:p w14:paraId="5D6AF4B0" w14:textId="77777777" w:rsidR="003D2666" w:rsidRPr="00D9365D" w:rsidRDefault="0046120B">
    <w:r>
      <w:rPr>
        <w:noProof/>
      </w:rPr>
      <w:pict w14:anchorId="3C9496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7d0aa170-7a06-400a-bceb-e21f" o:spid="_x0000_s1025" type="#_x0000_t75" alt="" style="position:absolute;margin-left:-.3pt;margin-top:-.05pt;width:318.8pt;height:105pt;z-index:-251658240;visibility:hidden;mso-wrap-edited:f;mso-width-percent:0;mso-height-percent:0;mso-wrap-distance-left:9pt;mso-wrap-distance-top:0;mso-wrap-distance-right:9pt;mso-wrap-distance-bottom:0;mso-width-percent:0;mso-height-percent:0">
          <v:imagedata r:id="rId2" o:title=""/>
          <w10:anchorlock/>
        </v:shape>
      </w:pict>
    </w:r>
    <w:r w:rsidR="00C70B83" w:rsidRPr="00D9365D">
      <w:t> </w:t>
    </w:r>
  </w:p>
  <w:p w14:paraId="6B39F274" w14:textId="77777777" w:rsidR="003D2666" w:rsidRPr="00D9365D" w:rsidRDefault="0046120B">
    <w:pPr>
      <w:rPr>
        <w:sz w:val="18"/>
      </w:rPr>
    </w:pPr>
  </w:p>
  <w:p w14:paraId="29174946" w14:textId="77777777" w:rsidR="003D2666" w:rsidRPr="00D9365D" w:rsidRDefault="0046120B"/>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071"/>
    </w:tblGrid>
    <w:tr w:rsidR="00F059B5" w14:paraId="392274F0" w14:textId="77777777" w:rsidTr="007D794B">
      <w:trPr>
        <w:trHeight w:hRule="exact" w:val="20"/>
        <w:hidden/>
      </w:trPr>
      <w:tc>
        <w:tcPr>
          <w:tcW w:w="9071" w:type="dxa"/>
        </w:tcPr>
        <w:p w14:paraId="7D62C317" w14:textId="77777777" w:rsidR="003D2666" w:rsidRPr="00D9365D" w:rsidRDefault="0046120B" w:rsidP="007D794B">
          <w:pPr>
            <w:rPr>
              <w:vanish/>
            </w:rPr>
          </w:pPr>
          <w:bookmarkStart w:id="1" w:name="RecipientDeliveryOption"/>
          <w:bookmarkEnd w:id="1"/>
        </w:p>
        <w:p w14:paraId="50E34031" w14:textId="77777777" w:rsidR="003D2666" w:rsidRPr="00D9365D" w:rsidRDefault="0046120B" w:rsidP="007D794B">
          <w:pPr>
            <w:rPr>
              <w:vanish/>
            </w:rPr>
          </w:pPr>
        </w:p>
      </w:tc>
    </w:tr>
  </w:tbl>
  <w:p w14:paraId="79ECEC8E" w14:textId="77777777" w:rsidR="003D2666" w:rsidRPr="00D9365D" w:rsidRDefault="0046120B">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F9FD" w14:textId="77777777" w:rsidR="003D2666" w:rsidRPr="0051144A" w:rsidRDefault="0046120B" w:rsidP="007D794B">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CDAF4" w14:textId="77777777" w:rsidR="003D2666" w:rsidRDefault="0046120B">
    <w:pPr>
      <w:spacing w:line="20" w:lineRule="exact"/>
      <w:rPr>
        <w:sz w:val="2"/>
        <w:szCs w:val="2"/>
      </w:rPr>
    </w:pPr>
  </w:p>
  <w:p w14:paraId="29B8863A" w14:textId="77777777" w:rsidR="003D2666" w:rsidRPr="00473DA5" w:rsidRDefault="00C70B83">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9C11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ABB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CA1E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3E8D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441E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5CFC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200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9495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1CA4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A01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D77AEF"/>
    <w:multiLevelType w:val="multilevel"/>
    <w:tmpl w:val="6504B20C"/>
    <w:numStyleLink w:val="ListWithNumbers"/>
  </w:abstractNum>
  <w:abstractNum w:abstractNumId="11" w15:restartNumberingAfterBreak="0">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2" w15:restartNumberingAfterBreak="0">
    <w:nsid w:val="1E8C1B6A"/>
    <w:multiLevelType w:val="multilevel"/>
    <w:tmpl w:val="FE583652"/>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3" w15:restartNumberingAfterBreak="0">
    <w:nsid w:val="1F8A2D06"/>
    <w:multiLevelType w:val="multilevel"/>
    <w:tmpl w:val="6504B20C"/>
    <w:styleLink w:val="ListWithNumbers"/>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14" w15:restartNumberingAfterBreak="0">
    <w:nsid w:val="25B6796A"/>
    <w:multiLevelType w:val="multilevel"/>
    <w:tmpl w:val="E188D56E"/>
    <w:numStyleLink w:val="ListLevelsWithNumbers"/>
  </w:abstractNum>
  <w:abstractNum w:abstractNumId="15" w15:restartNumberingAfterBreak="0">
    <w:nsid w:val="298D3D28"/>
    <w:multiLevelType w:val="multilevel"/>
    <w:tmpl w:val="E188D56E"/>
    <w:styleLink w:val="ListLevelsWithNumbers"/>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16" w15:restartNumberingAfterBreak="0">
    <w:nsid w:val="2A861378"/>
    <w:multiLevelType w:val="multilevel"/>
    <w:tmpl w:val="4FE0A77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8"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9"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20"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1"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2" w15:restartNumberingAfterBreak="0">
    <w:nsid w:val="4E141528"/>
    <w:multiLevelType w:val="hybridMultilevel"/>
    <w:tmpl w:val="B3C89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4"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5" w15:restartNumberingAfterBreak="0">
    <w:nsid w:val="7F180AF7"/>
    <w:multiLevelType w:val="hybridMultilevel"/>
    <w:tmpl w:val="AE905C22"/>
    <w:lvl w:ilvl="0" w:tplc="EB1C1EB0">
      <w:start w:val="1"/>
      <w:numFmt w:val="decimal"/>
      <w:lvlText w:val="%1."/>
      <w:lvlJc w:val="left"/>
      <w:pPr>
        <w:ind w:left="360" w:hanging="360"/>
      </w:pPr>
      <w:rPr>
        <w:rFonts w:hint="default"/>
      </w:rPr>
    </w:lvl>
    <w:lvl w:ilvl="1" w:tplc="8D7E7BC0" w:tentative="1">
      <w:start w:val="1"/>
      <w:numFmt w:val="lowerLetter"/>
      <w:lvlText w:val="%2."/>
      <w:lvlJc w:val="left"/>
      <w:pPr>
        <w:ind w:left="1080" w:hanging="360"/>
      </w:pPr>
    </w:lvl>
    <w:lvl w:ilvl="2" w:tplc="E6480BF6" w:tentative="1">
      <w:start w:val="1"/>
      <w:numFmt w:val="lowerRoman"/>
      <w:lvlText w:val="%3."/>
      <w:lvlJc w:val="right"/>
      <w:pPr>
        <w:ind w:left="1800" w:hanging="180"/>
      </w:pPr>
    </w:lvl>
    <w:lvl w:ilvl="3" w:tplc="56A462F0" w:tentative="1">
      <w:start w:val="1"/>
      <w:numFmt w:val="decimal"/>
      <w:lvlText w:val="%4."/>
      <w:lvlJc w:val="left"/>
      <w:pPr>
        <w:ind w:left="2520" w:hanging="360"/>
      </w:pPr>
    </w:lvl>
    <w:lvl w:ilvl="4" w:tplc="15E8CACA" w:tentative="1">
      <w:start w:val="1"/>
      <w:numFmt w:val="lowerLetter"/>
      <w:lvlText w:val="%5."/>
      <w:lvlJc w:val="left"/>
      <w:pPr>
        <w:ind w:left="3240" w:hanging="360"/>
      </w:pPr>
    </w:lvl>
    <w:lvl w:ilvl="5" w:tplc="324CD624" w:tentative="1">
      <w:start w:val="1"/>
      <w:numFmt w:val="lowerRoman"/>
      <w:lvlText w:val="%6."/>
      <w:lvlJc w:val="right"/>
      <w:pPr>
        <w:ind w:left="3960" w:hanging="180"/>
      </w:pPr>
    </w:lvl>
    <w:lvl w:ilvl="6" w:tplc="E2BAA454" w:tentative="1">
      <w:start w:val="1"/>
      <w:numFmt w:val="decimal"/>
      <w:lvlText w:val="%7."/>
      <w:lvlJc w:val="left"/>
      <w:pPr>
        <w:ind w:left="4680" w:hanging="360"/>
      </w:pPr>
    </w:lvl>
    <w:lvl w:ilvl="7" w:tplc="A300AB10" w:tentative="1">
      <w:start w:val="1"/>
      <w:numFmt w:val="lowerLetter"/>
      <w:lvlText w:val="%8."/>
      <w:lvlJc w:val="left"/>
      <w:pPr>
        <w:ind w:left="5400" w:hanging="360"/>
      </w:pPr>
    </w:lvl>
    <w:lvl w:ilvl="8" w:tplc="15F4B9E6" w:tentative="1">
      <w:start w:val="1"/>
      <w:numFmt w:val="lowerRoman"/>
      <w:lvlText w:val="%9."/>
      <w:lvlJc w:val="right"/>
      <w:pPr>
        <w:ind w:left="6120" w:hanging="180"/>
      </w:pPr>
    </w:lvl>
  </w:abstractNum>
  <w:num w:numId="1">
    <w:abstractNumId w:val="20"/>
  </w:num>
  <w:num w:numId="2">
    <w:abstractNumId w:val="19"/>
  </w:num>
  <w:num w:numId="3">
    <w:abstractNumId w:val="11"/>
  </w:num>
  <w:num w:numId="4">
    <w:abstractNumId w:val="21"/>
  </w:num>
  <w:num w:numId="5">
    <w:abstractNumId w:val="12"/>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3"/>
  </w:num>
  <w:num w:numId="21">
    <w:abstractNumId w:val="24"/>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0"/>
  </w:num>
  <w:num w:numId="28">
    <w:abstractNumId w:val="15"/>
  </w:num>
  <w:num w:numId="29">
    <w:abstractNumId w:val="14"/>
  </w:num>
  <w:num w:numId="30">
    <w:abstractNumId w:val="2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Moves/>
  <w:documentProtection w:edit="forms" w:formatting="1" w:enforcement="0"/>
  <w:defaultTabStop w:val="720"/>
  <w:autoHyphenation/>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Format.Long" w:val="16. Oktober 2017"/>
    <w:docVar w:name="Date.Format.Long.dateValue" w:val="43024"/>
    <w:docVar w:name="DocumentDate" w:val="11. Oktober 2017"/>
    <w:docVar w:name="DocumentDate.dateValue" w:val="43019"/>
    <w:docVar w:name="MetaTool_officeatwork" w:val="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"/>
    <w:docVar w:name="OawAttachedTemplate" w:val="Brief.ows"/>
    <w:docVar w:name="OawBuiltInDocProps" w:val="&lt;OawBuiltInDocProps&gt;&lt;default profileUID=&quot;0&quot;&gt;&lt;word&gt;&lt;category&gt;&lt;/category&gt;&lt;keywords&gt;&lt;/keywords&gt;&lt;comments&gt;&lt;/comments&gt;&lt;fileName&gt;&lt;/fileName&gt;&lt;defaultPath&gt;&lt;/defaultPath&gt;&lt;hyperlinkBase&gt;&lt;/hyperlinkBase&gt;&lt;contentType&gt;&lt;/contentTyp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defaultFilename&gt;&lt;value type=&quot;OawBookmark&quot; name=&quot;Subject&quot;&gt;&lt;separator text=&quot;&quot;&gt;&lt;/separator&gt;&lt;format text=&quot;&quot;&gt;&lt;/format&gt;&lt;/value&gt;&lt;/defaultFilename&gt;&lt;title&gt;&lt;value type=&quot;OawDocProperty&quot; name=&quot;CustomField.ContentTypeLetter&quot;&gt;&lt;separator text=&quot;&quot;&gt;&lt;/separator&gt;&lt;format text=&quot;&quot;&gt;&lt;/format&gt;&lt;/value&gt;&lt;/title&gt;&lt;subject&gt;&lt;value type=&quot;OawBookmark&quot; name=&quot;Subject&quot;&gt;&lt;separator text=&quot;&quot;&gt;&lt;/separator&gt;&lt;format text=&quot;&quot;&gt;&lt;/format&gt;&lt;/value&gt;&lt;/subject&gt;&lt;/word&gt;&lt;PDF&gt;&lt;category&gt;&lt;/category&gt;&lt;keywords&gt;&lt;/keywords&gt;&lt;comments&gt;&lt;/comments&gt;&lt;fileName&gt;&lt;/fileName&gt;&lt;defaultPath&gt;&lt;/defaultPath&gt;&lt;hyperlinkBase&gt;&lt;/hyperlinkBase&gt;&lt;contentType&gt;&lt;/contentTyp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defaultFilename&gt;&lt;value type=&quot;OawBookmark&quot; name=&quot;Subject&quot;&gt;&lt;separator text=&quot;&quot;&gt;&lt;/separator&gt;&lt;format text=&quot;&quot;&gt;&lt;/format&gt;&lt;/value&gt;&lt;/defaultFilename&gt;&lt;title&gt;&lt;value type=&quot;OawDocProperty&quot; name=&quot;CustomField.ContentTypeLetter&quot;&gt;&lt;separator text=&quot;&quot;&gt;&lt;/separator&gt;&lt;format text=&quot;&quot;&gt;&lt;/format&gt;&lt;/value&gt;&lt;/title&gt;&lt;subject&gt;&lt;value type=&quot;OawBookmark&quot; name=&quot;Subject&quot;&gt;&lt;separator text=&quot;&quot;&gt;&lt;/separator&gt;&lt;format text=&quot;&quot;&gt;&lt;/format&gt;&lt;/value&gt;&lt;/subject&gt;&lt;/PDF&gt;&lt;/default&gt;&lt;/OawBuiltInDocProps&gt;_x000d_"/>
    <w:docVar w:name="OawCreatedWithOfficeatworkVersion" w:val="4.8 SP1 (4.8.482)"/>
    <w:docVar w:name="OawCreatedWithProjectID" w:val="luchmaster"/>
    <w:docVar w:name="OawCreatedWithProjectVersion" w:val="145"/>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Doc.Subject&quot;&gt;&lt;profile type=&quot;default&quot; UID=&quot;&quot; sameAsDefault=&quot;0&quot;&gt;&lt;documentProperty UID=&quot;2003060614150123456789&quot; dataSourceUID=&quot;2003060614150123456789&quot; /&gt;&lt;type type=&quot;OawLanguage&quot;&gt;&lt;OawLanguage UID=&quot;Doc.Subject&quot; /&gt;&lt;/type&gt;&lt;/profile&gt;&lt;/OawDocProperty&gt;_x000d__x000a__x0009_&lt;OawDocProperty name=&quot;Contactperson.DirectPhone&quot;&gt;&lt;profile type=&quot;default&quot; UID=&quot;&quot; sameAsDefault=&quot;0&quot;&gt;&lt;documentProperty UID=&quot;200212191811121321310321301031x&quot; dataSourceUID=&quot;prj.2003041709434161414032&quot; /&gt;&lt;type type=&quot;OawDatabase&quot;&gt;&lt;OawDatabase table=&quot;Data&quot; field=&quot;DirectPhone&quot; /&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a__x0009_&lt;OawDateManual name=&quot;DocumentDate&quot;&gt;&lt;profile type=&quot;default&quot; UID=&quot;&quot; sameAsDefault=&quot;0&quot;&gt;&lt;format UID=&quot;2004031916255083469524&quot; type=&quot;6&quot; defaultValue=&quot;%OawCreationDate%&quot; dateFormat=&quot;&amp;lt;translate&amp;gt;Date.Format.Long&amp;lt;/translate&amp;gt;&quot; /&gt;&lt;/profile&gt;&lt;/OawDateManual&gt;_x000d__x000a__x0009_&lt;OawBookmark name=&quot;RecipientIntroduction&quot;&gt;&lt;profile type=&quot;default&quot; UID=&quot;&quot; sameAsDefault=&quot;0&quot;&gt;&lt;documentProperty UID=&quot;2003080714212273705547&quot; dataSourceUID=&quot;prj.2004031513484256983218&quot; /&gt;&lt;type type=&quot;OawRecipient&quot;&gt;&lt;OawRecipient table=&quot;Data&quot; field=&quot;Introduction&quot; /&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Bookmark&gt;_x000d__x000a__x0009_&lt;OawDocProperty name=&quot;Signature1.Name&quot;&gt;&lt;profile type=&quot;default&quot; UID=&quot;&quot; sameAsDefault=&quot;0&quot;&gt;&lt;documentProperty UID=&quot;2002122010583847234010578&quot; dataSourceUID=&quot;prj.2003041709434161414032&quot; /&gt;&lt;type type=&quot;OawDatabase&quot;&gt;&lt;OawDatabase table=&quot;Data&quot; field=&quot;Name&quot; /&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a__x0009_&lt;OawDocProperty name=&quot;Signature1.Function&quot;&gt;&lt;profile type=&quot;default&quot; UID=&quot;&quot; sameAsDefault=&quot;0&quot;&gt;&lt;documentProperty UID=&quot;2002122010583847234010578&quot; dataSourceUID=&quot;prj.2003041709434161414032&quot; /&gt;&lt;type type=&quot;OawDatabase&quot;&gt;&lt;OawDatabase table=&quot;Data&quot; field=&quot;Function&quot; /&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a__x0009_&lt;OawBookmark name=&quot;RecipientClosing&quot;&gt;&lt;profile type=&quot;default&quot; UID=&quot;&quot; sameAsDefault=&quot;0&quot;&gt;&lt;documentProperty UID=&quot;2003080714212273705547&quot; dataSourceUID=&quot;prj.2004031513484256983218&quot; /&gt;&lt;type type=&quot;OawRecipient&quot;&gt;&lt;OawRecipient table=&quot;Data&quot; field=&quot;Closing&quot; /&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Bookmark&gt;_x000d__x000a__x0009_&lt;OawDocProperty name=&quot;Doc.Text&quot;&gt;&lt;profile type=&quot;default&quot; UID=&quot;&quot; sameAsDefault=&quot;0&quot;&gt;&lt;documentProperty UID=&quot;2003060614150123456789&quot; dataSourceUID=&quot;2003060614150123456789&quot; /&gt;&lt;type type=&quot;OawLanguage&quot;&gt;&lt;OawLanguage UID=&quot;Doc.Text&quot; /&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a__x0009_&lt;OawDocProperty name=&quot;Doc.Date&quot;&gt;&lt;profile type=&quot;default&quot; UID=&quot;&quot; sameAsDefault=&quot;0&quot;&gt;&lt;documentProperty UID=&quot;2003060614150123456789&quot; dataSourceUID=&quot;2003060614150123456789&quot; /&gt;&lt;type type=&quot;OawLanguage&quot;&gt;&lt;OawLanguage UID=&quot;Doc.Date&quot; /&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a__x0009_&lt;OawDocProperty name=&quot;Doc.Document&quot;&gt;&lt;profile type=&quot;default&quot; UID=&quot;&quot; sameAsDefault=&quot;0&quot;&gt;&lt;documentProperty UID=&quot;2003060614150123456789&quot; dataSourceUID=&quot;2003060614150123456789&quot; /&gt;&lt;type type=&quot;OawLanguage&quot;&gt;&lt;OawLanguage UID=&quot;Doc.Document&quot; /&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a__x0009_&lt;OawDocProperty name=&quot;Signature2.Name&quot;&gt;&lt;profile type=&quot;default&quot; UID=&quot;&quot; sameAsDefault=&quot;0&quot;&gt;&lt;documentProperty UID=&quot;2003061115381095709037&quot; dataSourceUID=&quot;prj.2003041709434161414032&quot; /&gt;&lt;type type=&quot;OawDatabase&quot;&gt;&lt;OawDatabase table=&quot;Data&quot; field=&quot;Name&quot; /&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a__x0009_&lt;OawDocProperty name=&quot;Signature2.Function&quot;&gt;&lt;profile type=&quot;default&quot; UID=&quot;&quot; sameAsDefault=&quot;0&quot;&gt;&lt;documentProperty UID=&quot;2003061115381095709037&quot; dataSourceUID=&quot;prj.2003041709434161414032&quot; /&gt;&lt;type type=&quot;OawDatabase&quot;&gt;&lt;OawDatabase table=&quot;Data&quot; field=&quot;Function&quot; /&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a__x0009_&lt;OawBookmark name=&quot;RecipientFormattedFullAddress&quot;&gt;&lt;profile type=&quot;default&quot; UID=&quot;&quot; sameAsDefault=&quot;0&quot;&gt;&lt;documentProperty UID=&quot;2003080714212273705547&quot; dataSourceUID=&quot;prj.2004031513484256983218&quot; /&gt;&lt;type type=&quot;OawRecipient&quot;&gt;&lt;OawRecipient table=&quot;Data&quot; field=&quot;FormattedFullAddress&quot; /&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print&quot; UID=&quot;2004040214370529854396&quot; sameAsDefault=&quot;-1&quot;&gt;&lt;/profile&gt;&lt;profile type=&quot;send&quot; UID=&quot;1&quot; sameAsDefault=&quot;-1&quot;&gt;&lt;/profile&gt;&lt;profile type=&quot;send&quot; UID=&quot;2003010711200895123470110&quot; sameAsDefault=&quot;-1&quot;&gt;&lt;/profile&gt;&lt;profile type=&quot;send&quot; UID=&quot;2004040214394261858638&quot; sameAsDefault=&quot;-1&quot;&gt;&lt;/profile&gt;&lt;profile type=&quot;send&quot; UID=&quot;2004040214394214143821&quot; sameAsDefault=&quot;-1&quot;&gt;&lt;/profile&gt;&lt;profile type=&quot;save&quot; UID=&quot;2003112513571987705547&quot; sameAsDefault=&quot;-1&quot;&gt;&lt;/profile&gt;&lt;profile type=&quot;save&quot; UID=&quot;2003112610595290705547&quot; sameAsDefault=&quot;-1&quot;&gt;&lt;/profile&gt;&lt;profile type=&quot;save&quot; UID=&quot;2003112717153125284480&quot; sameAsDefault=&quot;-1&quot;&gt;&lt;/profile&gt;&lt;profile type=&quot;save&quot; UID=&quot;2004040214492466553768&quot; sameAsDefault=&quot;-1&quot;&gt;&lt;/profile&gt;&lt;/OawBookmark&gt;_x000d__x000a__x0009_&lt;OawDocProperty name=&quot;Receipient.EMail&quot;&gt;&lt;profile type=&quot;default&quot; UID=&quot;&quot; sameAsDefault=&quot;0&quot;&gt;&lt;documentProperty UID=&quot;2003080714212273705547&quot; dataSourceUID=&quot;prj.2004031513484256983218&quot; /&gt;&lt;type type=&quot;OawRecipient&quot;&gt;&lt;OawRecipient table=&quot;Data&quot; field=&quot;EMail&quot; /&gt;&lt;/type&gt;&lt;/profile&gt;&lt;/OawDocProperty&gt;_x000d__x000a__x0009_&lt;OawDocProperty name=&quot;Doc.Letter&quot;&gt;&lt;profile type=&quot;default&quot; UID=&quot;&quot; sameAsDefault=&quot;0&quot;&gt;&lt;documentProperty UID=&quot;2003060614150123456789&quot; dataSourceUID=&quot;2003060614150123456789&quot; /&gt;&lt;type type=&quot;OawLanguage&quot;&gt;&lt;OawLanguage UID=&quot;Doc.Letter&quot; /&gt;&lt;/type&gt;&lt;/profile&gt;&lt;/OawDocProperty&gt;_x000d__x000a__x0009_&lt;OawDocProperty name=&quot;Doc.Regarding&quot;&gt;&lt;profile type=&quot;default&quot; UID=&quot;&quot; sameAsDefault=&quot;0&quot;&gt;&lt;documentProperty UID=&quot;2003060614150123456789&quot; dataSourceUID=&quot;2003060614150123456789&quot; /&gt;&lt;type type=&quot;OawLanguage&quot;&gt;&lt;OawLanguage UID=&quot;Doc.Regarding&quot; /&gt;&lt;/type&gt;&lt;/profile&gt;&lt;/OawDocProperty&gt;_x000d__x000a__x0009_&lt;OawDocProperty name=&quot;Author.Name&quot;&gt;&lt;profile type=&quot;default&quot; UID=&quot;&quot; sameAsDefault=&quot;0&quot;&gt;&lt;documentProperty UID=&quot;2006040509495284662868&quot; dataSourceUID=&quot;prj.2003041709434161414032&quot; /&gt;&lt;type type=&quot;OawDatabase&quot;&gt;&lt;OawDatabase table=&quot;Data&quot; field=&quot;Name&quot; /&gt;&lt;/type&gt;&lt;/profile&gt;&lt;/OawDocProperty&gt;_x000d__x000a__x0009_&lt;OawDocProperty name=&quot;Organisation.City&quot;&gt;&lt;profile type=&quot;default&quot; UID=&quot;&quot; sameAsDefault=&quot;0&quot;&gt;&lt;documentProperty UID=&quot;2002122011014149059130932&quot; dataSourceUID=&quot;prj.2003050916522158373536&quot; /&gt;&lt;type type=&quot;OawDatabase&quot;&gt;&lt;OawDatabase table=&quot;Data&quot; field=&quot;City&quot; /&gt;&lt;/type&gt;&lt;/profile&gt;&lt;/OawDocProperty&gt;_x000d__x000a__x0009_&lt;OawDateManual name=&quot;Date.Format.Long&quot;&gt;&lt;profile type=&quot;default&quot; UID=&quot;&quot; sameAsDefault=&quot;0&quot;&gt;&lt;format UID=&quot;2009022514423657662914&quot; type=&quot;6&quot; defaultValue=&quot;%OawCreationDate%&quot; dateFormat=&quot;Date.Format.Long&quot; /&gt;&lt;/profile&gt;&lt;/OawDateManual&gt;_x000d__x000a__x0009_&lt;OawDocProperty name=&quot;Organisation.Country&quot;&gt;&lt;profile type=&quot;default&quot; UID=&quot;&quot; sameAsDefault=&quot;0&quot;&gt;&lt;/profile&gt;&lt;/OawDocProperty&gt;_x000d__x000a__x0009_&lt;OawDocProperty name=&quot;Organisation.Footer1&quot;&gt;&lt;profile type=&quot;default&quot; UID=&quot;&quot; sameAsDefault=&quot;0&quot;&gt;&lt;documentProperty UID=&quot;2002122011014149059130932&quot; dataSourceUID=&quot;prj.2003050916522158373536&quot; /&gt;&lt;type type=&quot;OawDatabase&quot;&gt;&lt;OawDatabase table=&quot;Data&quot; field=&quot;Footer1&quot; /&gt;&lt;/type&gt;&lt;/profile&gt;&lt;/OawDocProperty&gt;_x000d__x000a__x0009_&lt;OawDocProperty name=&quot;Organisation.Footer2&quot;&gt;&lt;profile type=&quot;default&quot; UID=&quot;&quot; sameAsDefault=&quot;0&quot;&gt;&lt;documentProperty UID=&quot;2002122011014149059130932&quot; dataSourceUID=&quot;prj.2003050916522158373536&quot; /&gt;&lt;type type=&quot;OawDatabase&quot;&gt;&lt;OawDatabase table=&quot;Data&quot; field=&quot;Footer2&quot; /&gt;&lt;/type&gt;&lt;/profile&gt;&lt;/OawDocProperty&gt;_x000d__x000a__x0009_&lt;OawDocProperty name=&quot;Organisation.Footer3&quot;&gt;&lt;profile type=&quot;default&quot; UID=&quot;&quot; sameAsDefault=&quot;0&quot;&gt;&lt;documentProperty UID=&quot;2002122011014149059130932&quot; dataSourceUID=&quot;prj.2003050916522158373536&quot; /&gt;&lt;type type=&quot;OawDatabase&quot;&gt;&lt;OawDatabase table=&quot;Data&quot; field=&quot;Footer3&quot; /&gt;&lt;/type&gt;&lt;/profile&gt;&lt;/OawDocProperty&gt;_x000d__x000a__x0009_&lt;OawDocProperty name=&quot;Organisation.Footer4&quot;&gt;&lt;profile type=&quot;default&quot; UID=&quot;&quot; sameAsDefault=&quot;0&quot;&gt;&lt;documentProperty UID=&quot;2002122011014149059130932&quot; dataSourceUID=&quot;prj.2003050916522158373536&quot; /&gt;&lt;type type=&quot;OawDatabase&quot;&gt;&lt;OawDatabase table=&quot;Data&quot; field=&quot;Footer4&quot; /&gt;&lt;/type&gt;&lt;/profile&gt;&lt;/OawDocProperty&gt;_x000d__x000a__x0009_&lt;OawDocProperty name=&quot;Organisation.Dienststelle1&quot;&gt;&lt;profile type=&quot;default&quot; UID=&quot;&quot; sameAsDefault=&quot;0&quot;&gt;&lt;documentProperty UID=&quot;2002122011014149059130932&quot; dataSourceUID=&quot;prj.2003050916522158373536&quot; /&gt;&lt;type type=&quot;OawDatabase&quot;&gt;&lt;OawDatabase table=&quot;Data&quot; field=&quot;Dienststelle1&quot; /&gt;&lt;/type&gt;&lt;/profile&gt;&lt;/OawDocProperty&gt;_x000d__x000a__x0009_&lt;OawDocProperty name=&quot;Organisation.Dienststelle2&quot;&gt;&lt;profile type=&quot;default&quot; UID=&quot;&quot; sameAsDefault=&quot;0&quot;&gt;&lt;documentProperty UID=&quot;2002122011014149059130932&quot; dataSourceUID=&quot;prj.2003050916522158373536&quot; /&gt;&lt;type type=&quot;OawDatabase&quot;&gt;&lt;OawDatabase table=&quot;Data&quot; field=&quot;Dienststelle2&quot; /&gt;&lt;/type&gt;&lt;/profile&gt;&lt;/OawDocProperty&gt;_x000d__x000a__x0009_&lt;OawDocProperty name=&quot;Organisation.Email&quot;&gt;&lt;profile type=&quot;default&quot; UID=&quot;&quot; sameAsDefault=&quot;0&quot;&gt;&lt;documentProperty UID=&quot;2002122011014149059130932&quot; dataSourceUID=&quot;prj.2003050916522158373536&quot; /&gt;&lt;type type=&quot;OawDatabase&quot;&gt;&lt;OawDatabase table=&quot;Data&quot; field=&quot;Email&quot; /&gt;&lt;/type&gt;&lt;/profile&gt;&lt;/OawDocProperty&gt;_x000d__x000a__x0009_&lt;OawDocProperty name=&quot;Organisation.Internet&quot;&gt;&lt;profile type=&quot;default&quot; UID=&quot;&quot; sameAsDefault=&quot;0&quot;&gt;&lt;documentProperty UID=&quot;2002122011014149059130932&quot; dataSourceUID=&quot;prj.2003050916522158373536&quot; /&gt;&lt;type type=&quot;OawDatabase&quot;&gt;&lt;OawDatabase table=&quot;Data&quot; field=&quot;Internet&quot; /&gt;&lt;/type&gt;&lt;/profile&gt;&lt;/OawDocProperty&gt;_x000d__x000a__x0009_&lt;OawDocProperty name=&quot;Signature1.DirectPhone&quot;&gt;&lt;profile type=&quot;default&quot; UID=&quot;&quot; sameAsDefault=&quot;0&quot;&gt;&lt;documentProperty UID=&quot;2002122010583847234010578&quot; dataSourceUID=&quot;prj.2003041709434161414032&quot; /&gt;&lt;type type=&quot;OawDatabase&quot;&gt;&lt;OawDatabase table=&quot;Data&quot; field=&quot;DirectPhone&quot; /&gt;&lt;/type&gt;&lt;/profile&gt;&lt;/OawDocProperty&gt;_x000d__x000a__x0009_&lt;OawDocProperty name=&quot;Signature1.EMail&quot;&gt;&lt;profile type=&quot;default&quot; UID=&quot;&quot; sameAsDefault=&quot;0&quot;&gt;&lt;documentProperty UID=&quot;2002122010583847234010578&quot; dataSourceUID=&quot;prj.2003041709434161414032&quot; /&gt;&lt;type type=&quot;OawDatabase&quot;&gt;&lt;OawDatabase table=&quot;Data&quot; field=&quot;EMail&quot; /&gt;&lt;/type&gt;&lt;/profile&gt;&lt;/OawDocProperty&gt;_x000d__x000a__x0009_&lt;OawDocProperty name=&quot;Signature2.DirectPhone&quot;&gt;&lt;profile type=&quot;default&quot; UID=&quot;&quot; sameAsDefault=&quot;0&quot;&gt;&lt;documentProperty UID=&quot;2003061115381095709037&quot; dataSourceUID=&quot;prj.2003041709434161414032&quot; /&gt;&lt;type type=&quot;OawDatabase&quot;&gt;&lt;OawDatabase table=&quot;Data&quot; field=&quot;DirectPhone&quot; /&gt;&lt;/type&gt;&lt;/profile&gt;&lt;/OawDocProperty&gt;_x000d__x000a__x0009_&lt;OawDocProperty name=&quot;Signature2.EMail&quot;&gt;&lt;profile type=&quot;default&quot; UID=&quot;&quot; sameAsDefault=&quot;0&quot;&gt;&lt;documentProperty UID=&quot;2003061115381095709037&quot; dataSourceUID=&quot;prj.2003041709434161414032&quot; /&gt;&lt;type type=&quot;OawDatabase&quot;&gt;&lt;OawDatabase table=&quot;Data&quot; field=&quot;EMail&quot; /&gt;&lt;/type&gt;&lt;/profile&gt;&lt;/OawDocProperty&gt;_x000d__x000a__x0009_&lt;OawBookmark name=&quot;Enclosure&quot;&gt;&lt;profile type=&quot;default&quot; UID=&quot;&quot; sameAsDefault=&quot;0&quot;&gt;&lt;/profile&gt;&lt;/OawBookmark&gt;_x000d__x000a__x0009_&lt;OawDocProperty name=&quot;Organisation.Abteilungsinformation1&quot;&gt;&lt;profile type=&quot;default&quot; UID=&quot;&quot; sameAsDefault=&quot;0&quot;&gt;&lt;documentProperty UID=&quot;2002122011014149059130932&quot; dataSourceUID=&quot;prj.2003050916522158373536&quot; /&gt;&lt;type type=&quot;OawDatabase&quot;&gt;&lt;OawDatabase table=&quot;Data&quot; field=&quot;Abteilungsinformation1&quot; /&gt;&lt;/type&gt;&lt;/profile&gt;&lt;/OawDocProperty&gt;_x000d__x000a__x0009_&lt;OawDocProperty name=&quot;Organisation.Abteilungsinformation2&quot;&gt;&lt;profile type=&quot;default&quot; UID=&quot;&quot; sameAsDefault=&quot;0&quot;&gt;&lt;documentProperty UID=&quot;2002122011014149059130932&quot; dataSourceUID=&quot;prj.2003050916522158373536&quot; /&gt;&lt;type type=&quot;OawDatabase&quot;&gt;&lt;OawDatabase table=&quot;Data&quot; field=&quot;Abteilungsinformation2&quot; /&gt;&lt;/type&gt;&lt;/profile&gt;&lt;/OawDocProperty&gt;_x000d__x000a__x0009_&lt;OawDocProperty name=&quot;Organisation.Abteilungsinformation3&quot;&gt;&lt;profile type=&quot;default&quot; UID=&quot;&quot; sameAsDefault=&quot;0&quot;&gt;&lt;documentProperty UID=&quot;2002122011014149059130932&quot; dataSourceUID=&quot;prj.2003050916522158373536&quot; /&gt;&lt;type type=&quot;OawDatabase&quot;&gt;&lt;OawDatabase table=&quot;Data&quot; field=&quot;Abteilungsinformation3&quot; /&gt;&lt;/type&gt;&lt;/profile&gt;&lt;/OawDocProperty&gt;_x000d__x000a__x0009_&lt;OawDocProperty name=&quot;Organisation.Abteilungsinformation4&quot;&gt;&lt;profile type=&quot;default&quot; UID=&quot;&quot; sameAsDefault=&quot;0&quot;&gt;&lt;documentProperty UID=&quot;2002122011014149059130932&quot; dataSourceUID=&quot;prj.2003050916522158373536&quot; /&gt;&lt;type type=&quot;OawDatabase&quot;&gt;&lt;OawDatabase table=&quot;Data&quot; field=&quot;Abteilungsinformation4&quot; /&gt;&lt;/type&gt;&lt;/profile&gt;&lt;/OawDocProperty&gt;_x000d__x000a__x0009_&lt;OawDocProperty name=&quot;Organisation.Abteilungsinformation5&quot;&gt;&lt;profile type=&quot;default&quot; UID=&quot;&quot; sameAsDefault=&quot;0&quot;&gt;&lt;documentProperty UID=&quot;2002122011014149059130932&quot; dataSourceUID=&quot;prj.2003050916522158373536&quot; /&gt;&lt;type type=&quot;OawDatabase&quot;&gt;&lt;OawDatabase table=&quot;Data&quot; field=&quot;Abteilungsinformation5&quot; /&gt;&lt;/type&gt;&lt;/profile&gt;&lt;/OawDocProperty&gt;_x000d__x000a__x0009_&lt;OawDocProperty name=&quot;Organisation.Abteilungsinformation6&quot;&gt;&lt;profile type=&quot;default&quot; UID=&quot;&quot; sameAsDefault=&quot;0&quot;&gt;&lt;documentProperty UID=&quot;2002122011014149059130932&quot; dataSourceUID=&quot;prj.2003050916522158373536&quot; /&gt;&lt;type type=&quot;OawDatabase&quot;&gt;&lt;OawDatabase table=&quot;Data&quot; field=&quot;Abteilungsinformation6&quot; /&gt;&lt;/type&gt;&lt;/profile&gt;&lt;/OawDocProperty&gt;_x000d__x000a__x0009_&lt;OawDocProperty name=&quot;Doc.DirectPhone&quot;&gt;&lt;profile type=&quot;default&quot; UID=&quot;&quot; sameAsDefault=&quot;0&quot;&gt;&lt;documentProperty UID=&quot;2003060614150123456789&quot; dataSourceUID=&quot;2003060614150123456789&quot; /&gt;&lt;type type=&quot;OawLanguage&quot;&gt;&lt;OawLanguage UID=&quot;Doc.DirectPhone&quot; /&gt;&lt;/type&gt;&lt;/profile&gt;&lt;/OawDocProperty&gt;_x000d__x000a__x0009_&lt;OawDocProperty name=&quot;Organisation.Telefon&quot;&gt;&lt;profile type=&quot;default&quot; UID=&quot;&quot; sameAsDefault=&quot;0&quot;&gt;&lt;documentProperty UID=&quot;2002122011014149059130932&quot; dataSourceUID=&quot;prj.2003050916522158373536&quot; /&gt;&lt;type type=&quot;OawDatabase&quot;&gt;&lt;OawDatabase table=&quot;Data&quot; field=&quot;Telefon&quot; /&gt;&lt;/type&gt;&lt;/profile&gt;&lt;/OawDocProperty&gt;_x000d__x000a__x0009_&lt;OawDocProperty name=&quot;Organisation.Departement&quot;&gt;&lt;profile type=&quot;default&quot; UID=&quot;&quot; sameAsDefault=&quot;0&quot;&gt;&lt;documentProperty UID=&quot;2002122011014149059130932&quot; dataSourceUID=&quot;prj.2003050916522158373536&quot; /&gt;&lt;type type=&quot;OawDatabase&quot;&gt;&lt;OawDatabase table=&quot;Data&quot; field=&quot;Departement&quot; /&gt;&lt;/type&gt;&lt;/profile&gt;&lt;/OawDocProperty&gt;_x000d__x000a__x0009_&lt;OawDocProperty name=&quot;Doc.Telephone&quot;&gt;&lt;profile type=&quot;default&quot; UID=&quot;&quot; sameAsDefault=&quot;0&quot;&gt;&lt;documentProperty UID=&quot;2003060614150123456789&quot; dataSourceUID=&quot;2003060614150123456789&quot; /&gt;&lt;type type=&quot;OawLanguage&quot;&gt;&lt;OawLanguage UID=&quot;Doc.Telephone&quot; /&gt;&lt;/type&gt;&lt;/profile&gt;&lt;/OawDocProperty&gt;_x000d__x000a__x0009_&lt;OawDocProperty name=&quot;Doc.Facsimile&quot;&gt;&lt;profile type=&quot;default&quot; UID=&quot;&quot; sameAsDefault=&quot;0&quot;&gt;&lt;documentProperty UID=&quot;2003060614150123456789&quot; dataSourceUID=&quot;2003060614150123456789&quot; /&gt;&lt;type type=&quot;OawLanguage&quot;&gt;&lt;OawLanguage UID=&quot;Doc.Facsimile&quot; /&gt;&lt;/type&gt;&lt;/profile&gt;&lt;/OawDocProperty&gt;_x000d__x000a__x0009_&lt;OawDocProperty name=&quot;Organisation.Fax&quot;&gt;&lt;profile type=&quot;default&quot; UID=&quot;&quot; sameAsDefault=&quot;0&quot;&gt;&lt;documentProperty UID=&quot;2002122011014149059130932&quot; dataSourceUID=&quot;prj.2003050916522158373536&quot; /&gt;&lt;type type=&quot;OawDatabase&quot;&gt;&lt;OawDatabase table=&quot;Data&quot; field=&quot;Fax&quot; /&gt;&lt;/type&gt;&lt;/profile&gt;&lt;/OawDocProperty&gt;_x000d__x000a__x0009_&lt;OawDocProperty name=&quot;Doc.DirectFax&quot;&gt;&lt;profile type=&quot;default&quot; UID=&quot;&quot; sameAsDefault=&quot;0&quot;&gt;&lt;documentProperty UID=&quot;2003060614150123456789&quot; dataSourceUID=&quot;2003060614150123456789&quot; /&gt;&lt;type type=&quot;OawLanguage&quot;&gt;&lt;OawLanguage UID=&quot;Doc.DirectFax&quot; /&gt;&lt;/type&gt;&lt;/profile&gt;&lt;/OawDocProperty&gt;_x000d__x000a__x0009_&lt;OawDocProperty name=&quot;Organisation.Abteilungsinformation7&quot;&gt;&lt;profile type=&quot;default&quot; UID=&quot;&quot; sameAsDefault=&quot;0&quot;&gt;&lt;documentProperty UID=&quot;2002122011014149059130932&quot; dataSourceUID=&quot;prj.2003050916522158373536&quot; /&gt;&lt;type type=&quot;OawDatabase&quot;&gt;&lt;OawDatabase table=&quot;Data&quot; field=&quot;Abteilungsinformation7&quot; /&gt;&lt;/type&gt;&lt;/profile&gt;&lt;/OawDocProperty&gt;_x000d__x000a__x0009_&lt;OawDocProperty name=&quot;Organisation.Abteilungsinformation8&quot;&gt;&lt;profile type=&quot;default&quot; UID=&quot;&quot; sameAsDefault=&quot;0&quot;&gt;&lt;documentProperty UID=&quot;2002122011014149059130932&quot; dataSourceUID=&quot;prj.2003050916522158373536&quot; /&gt;&lt;type type=&quot;OawDatabase&quot;&gt;&lt;OawDatabase table=&quot;Data&quot; field=&quot;Abteilungsinformation8&quot; /&gt;&lt;/type&gt;&lt;/profile&gt;&lt;/OawDocProperty&gt;_x000d__x000a__x0009_&lt;OawDocProperty name=&quot;Doc.Page&quot;&gt;&lt;profile type=&quot;default&quot; UID=&quot;&quot; sameAsDefault=&quot;0&quot;&gt;&lt;documentProperty UID=&quot;2003060614150123456789&quot; dataSourceUID=&quot;2003060614150123456789&quot; /&gt;&lt;type type=&quot;OawLanguage&quot;&gt;&lt;OawLanguage UID=&quot;Doc.Page&quot; /&gt;&lt;/type&gt;&lt;/profile&gt;&lt;/OawDocProperty&gt;_x000d__x000a__x0009_&lt;OawDocProperty name=&quot;Doc.of&quot;&gt;&lt;profile type=&quot;default&quot; UID=&quot;&quot; sameAsDefault=&quot;0&quot;&gt;&lt;documentProperty UID=&quot;2003060614150123456789&quot; dataSourceUID=&quot;2003060614150123456789&quot; /&gt;&lt;type type=&quot;OawLanguage&quot;&gt;&lt;OawLanguage UID=&quot;Doc.of&quot; /&gt;&lt;/type&gt;&lt;/profile&gt;&lt;/OawDocProperty&gt;_x000d__x000a__x0009_&lt;OawDocProperty name=&quot;Doc.Enclosures&quot;&gt;&lt;profile type=&quot;default&quot; UID=&quot;&quot; sameAsDefault=&quot;0&quot;&gt;&lt;documentProperty UID=&quot;2003060614150123456789&quot; dataSourceUID=&quot;2003060614150123456789&quot; /&gt;&lt;type type=&quot;OawLanguage&quot;&gt;&lt;OawLanguage UID=&quot;Doc.Enclosures&quot; /&gt;&lt;/type&gt;&lt;/profile&gt;&lt;/OawDocProperty&gt;_x000d__x000a__x0009_&lt;OawDocProperty name=&quot;Outputprofile.External&quot;&gt;&lt;profile type=&quot;default&quot; UID=&quot;&quot; sameAsDefault=&quot;0&quot;&gt;&lt;documentProperty UID=&quot;&quot; dataSourceUID=&quot;&quot; /&gt;&lt;type type=&quot;OawDatabase&quot;&gt;&lt;OawDatabase table=&quot;Data&quot; field=&quot;&quot; /&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 /&gt;&lt;type type=&quot;OawLanguage&quot;&gt;&lt;OawLanguage UID=&quot;Outputprofile.External&quot; /&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 /&gt;&lt;type type=&quot;OawLanguage&quot;&gt;&lt;OawLanguage UID=&quot;Outputprofile.External&quot; /&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 /&gt;&lt;type type=&quot;OawLanguage&quot;&gt;&lt;OawLanguage UID=&quot;Outputprofile.External&quot; /&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 /&gt;&lt;type type=&quot;OawLanguage&quot;&gt;&lt;OawLanguage UID=&quot;Outputprofile.External&quot; /&gt;&lt;/type&gt;&lt;/profile&gt;&lt;profile type=&quot;print&quot; UID=&quot;2010071914585275568157&quot; sameAsDefault=&quot;0&quot;&gt;&lt;documentProperty UID=&quot;2003060614150123456789&quot; dataSourceUID=&quot;2003060614150123456789&quot; /&gt;&lt;type type=&quot;OawLanguage&quot;&gt;&lt;OawLanguage UID=&quot;Outputprofile.External&quot; /&gt;&lt;/type&gt;&lt;/profile&gt;&lt;/OawDocProperty&gt;_x000d__x000a__x0009_&lt;OawDocProperty name=&quot;Outputprofile.Internal&quot;&gt;&lt;profile type=&quot;default&quot; UID=&quot;&quot; sameAsDefault=&quot;0&quot;&gt;&lt;documentProperty UID=&quot;&quot; dataSourceUID=&quot;&quot; /&gt;&lt;type type=&quot;OawDatabase&quot;&gt;&lt;OawDatabase table=&quot;Data&quot; field=&quot;&quot; /&gt;&lt;/type&gt;&lt;/profile&gt;&lt;profile type=&quot;print&quot; UID=&quot;2010071914505949584758&quot; sameAsDefault=&quot;0&quot;&gt;&lt;documentProperty UID=&quot;2003060614150123456789&quot; dataSourceUID=&quot;2003060614150123456789&quot; /&gt;&lt;type type=&quot;OawLanguage&quot;&gt;&lt;OawLanguage UID=&quot;Outputprofile.Internal&quot; /&gt;&lt;/type&gt;&lt;/profile&gt;&lt;profile type=&quot;print&quot; UID=&quot;2010071914510808109584&quot; sameAsDefault=&quot;0&quot;&gt;&lt;documentProperty UID=&quot;2003060614150123456789&quot; dataSourceUID=&quot;2003060614150123456789&quot; /&gt;&lt;type type=&quot;OawLanguage&quot;&gt;&lt;OawLanguage UID=&quot;Outputprofile.Internal&quot; /&gt;&lt;/type&gt;&lt;/profile&gt;&lt;profile type=&quot;print&quot; UID=&quot;2010071914515554119854&quot; sameAsDefault=&quot;0&quot;&gt;&lt;documentProperty UID=&quot;2003060614150123456789&quot; dataSourceUID=&quot;2003060614150123456789&quot; /&gt;&lt;type type=&quot;OawLanguage&quot;&gt;&lt;OawLanguage UID=&quot;Outputprofile.Internal&quot; /&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 /&gt;&lt;type type=&quot;OawLanguage&quot;&gt;&lt;OawLanguage UID=&quot;Outputprofile.Internal&quot; /&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 /&gt;&lt;type type=&quot;OawLanguage&quot;&gt;&lt;OawLanguage UID=&quot;Outputprofile.Internal&quot; /&gt;&lt;/type&gt;&lt;/profile&gt;&lt;profile type=&quot;save&quot; UID=&quot;2006120514401556040061&quot; sameAsDefault=&quot;-1&quot;&gt;&lt;/profile&gt;&lt;profile type=&quot;save&quot; UID=&quot;2006121210441235887611&quot; sameAsDefault=&quot;-1&quot;&gt;&lt;/profile&gt;&lt;/OawDocProperty&gt;_x000d__x000a__x0009_&lt;OawDocProperty name=&quot;Outputprofile.ExternalSignature&quot;&gt;&lt;profile type=&quot;default&quot; UID=&quot;&quot; sameAsDefault=&quot;0&quot;&gt;&lt;documentProperty UID=&quot;&quot; dataSourceUID=&quot;&quot; /&gt;&lt;type type=&quot;OawDatabase&quot;&gt;&lt;OawDatabase table=&quot;Data&quot; field=&quot;&quot; /&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 /&gt;&lt;type type=&quot;OawLanguage&quot;&gt;&lt;OawLanguage UID=&quot;Outputprofile.ExternalSignature&quot; /&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 /&gt;&lt;type type=&quot;OawLanguage&quot;&gt;&lt;OawLanguage UID=&quot;Outputprofile.ExternalSignature&quot; /&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 /&gt;&lt;type type=&quot;OawLanguage&quot;&gt;&lt;OawLanguage UID=&quot;Outputprofile.ExternalSignature&quot; /&gt;&lt;/type&gt;&lt;/profile&gt;&lt;/OawDocProperty&gt;_x000d__x000a__x0009_&lt;OawDocProperty name=&quot;CustomField.Classification&quot;&gt;&lt;profile type=&quot;default&quot; UID=&quot;&quot; sameAsDefault=&quot;0&quot;&gt;&lt;documentProperty UID=&quot;2004112217333376588294&quot; dataSourceUID=&quot;prj.2004111209271974627605&quot; /&gt;&lt;type type=&quot;OawCustomFields&quot;&gt;&lt;OawCustomFields table=&quot;Data&quot; field=&quot;Classification&quot; /&gt;&lt;/type&gt;&lt;/profile&gt;&lt;/OawDocProperty&gt;_x000d__x000a__x0009_&lt;OawDocProperty name=&quot;Author.Initials&quot;&gt;&lt;profile type=&quot;default&quot; UID=&quot;&quot; sameAsDefault=&quot;0&quot;&gt;&lt;documentProperty UID=&quot;2006040509495284662868&quot; dataSourceUID=&quot;prj.2003041709434161414032&quot; /&gt;&lt;type type=&quot;OawDatabase&quot;&gt;&lt;OawDatabase table=&quot;Data&quot; field=&quot;Initials&quot; /&gt;&lt;/type&gt;&lt;/profile&gt;&lt;/OawDocProperty&gt;_x000d__x000a__x0009_&lt;OawBookmark name=&quot;Text&quot;&gt;&lt;profile type=&quot;default&quot; UID=&quot;&quot; sameAsDefault=&quot;0&quot;&gt;&lt;/profile&gt;&lt;/OawBookmark&gt;_x000d__x000a__x0009_&lt;OawDocProperty name=&quot;Organisation.AddressB1&quot;&gt;&lt;profile type=&quot;default&quot; UID=&quot;&quot; sameAsDefault=&quot;0&quot;&gt;&lt;documentProperty UID=&quot;2002122011014149059130932&quot; dataSourceUID=&quot;prj.2003050916522158373536&quot; /&gt;&lt;type type=&quot;OawDatabase&quot;&gt;&lt;OawDatabase table=&quot;Data&quot; field=&quot;AddressB1&quot; /&gt;&lt;/type&gt;&lt;/profile&gt;&lt;/OawDocProperty&gt;_x000d__x000a__x0009_&lt;OawDocProperty name=&quot;Organisation.AddressB2&quot;&gt;&lt;profile type=&quot;default&quot; UID=&quot;&quot; sameAsDefault=&quot;0&quot;&gt;&lt;documentProperty UID=&quot;2002122011014149059130932&quot; dataSourceUID=&quot;prj.2003050916522158373536&quot; /&gt;&lt;type type=&quot;OawDatabase&quot;&gt;&lt;OawDatabase table=&quot;Data&quot; field=&quot;AddressB2&quot; /&gt;&lt;/type&gt;&lt;/profile&gt;&lt;/OawDocProperty&gt;_x000d__x000a__x0009_&lt;OawDocProperty name=&quot;Organisation.AddressB3&quot;&gt;&lt;profile type=&quot;default&quot; UID=&quot;&quot; sameAsDefault=&quot;0&quot;&gt;&lt;documentProperty UID=&quot;2002122011014149059130932&quot; dataSourceUID=&quot;prj.2003050916522158373536&quot; /&gt;&lt;type type=&quot;OawDatabase&quot;&gt;&lt;OawDatabase table=&quot;Data&quot; field=&quot;AddressB3&quot; /&gt;&lt;/type&gt;&lt;/profile&gt;&lt;/OawDocProperty&gt;_x000d__x000a__x0009_&lt;OawDocProperty name=&quot;Organisation.AddressB4&quot;&gt;&lt;profile type=&quot;default&quot; UID=&quot;&quot; sameAsDefault=&quot;0&quot;&gt;&lt;documentProperty UID=&quot;2002122011014149059130932&quot; dataSourceUID=&quot;prj.2003050916522158373536&quot; /&gt;&lt;type type=&quot;OawDatabase&quot;&gt;&lt;OawDatabase table=&quot;Data&quot; field=&quot;AddressB4&quot; /&gt;&lt;/type&gt;&lt;/profile&gt;&lt;/OawDocProperty&gt;_x000d__x000a__x0009_&lt;OawDocProperty name=&quot;Organisation.AddressN1&quot;&gt;&lt;profile type=&quot;default&quot; UID=&quot;&quot; sameAsDefault=&quot;0&quot;&gt;&lt;documentProperty UID=&quot;2002122011014149059130932&quot; dataSourceUID=&quot;prj.2003050916522158373536&quot; /&gt;&lt;type type=&quot;OawDatabase&quot;&gt;&lt;OawDatabase table=&quot;Data&quot; field=&quot;AddressN1&quot; /&gt;&lt;/type&gt;&lt;/profile&gt;&lt;/OawDocProperty&gt;_x000d__x000a__x0009_&lt;OawDocProperty name=&quot;Organisation.AddressN2&quot;&gt;&lt;profile type=&quot;default&quot; UID=&quot;&quot; sameAsDefault=&quot;0&quot;&gt;&lt;documentProperty UID=&quot;2002122011014149059130932&quot; dataSourceUID=&quot;prj.2003050916522158373536&quot; /&gt;&lt;type type=&quot;OawDatabase&quot;&gt;&lt;OawDatabase table=&quot;Data&quot; field=&quot;AddressN2&quot; /&gt;&lt;/type&gt;&lt;/profile&gt;&lt;/OawDocProperty&gt;_x000d__x000a__x0009_&lt;OawDocProperty name=&quot;Organisation.AddressN3&quot;&gt;&lt;profile type=&quot;default&quot; UID=&quot;&quot; sameAsDefault=&quot;0&quot;&gt;&lt;documentProperty UID=&quot;2002122011014149059130932&quot; dataSourceUID=&quot;prj.2003050916522158373536&quot; /&gt;&lt;type type=&quot;OawDatabase&quot;&gt;&lt;OawDatabase table=&quot;Data&quot; field=&quot;AddressN3&quot; /&gt;&lt;/type&gt;&lt;/profile&gt;&lt;/OawDocProperty&gt;_x000d__x000a__x0009_&lt;OawDocProperty name=&quot;Organisation.AddressN4&quot;&gt;&lt;profile type=&quot;default&quot; UID=&quot;&quot; sameAsDefault=&quot;0&quot;&gt;&lt;documentProperty UID=&quot;2002122011014149059130932&quot; dataSourceUID=&quot;prj.2003050916522158373536&quot; /&gt;&lt;type type=&quot;OawDatabase&quot;&gt;&lt;OawDatabase table=&quot;Data&quot; field=&quot;AddressN4&quot; /&gt;&lt;/type&gt;&lt;/profile&gt;&lt;/OawDocProperty&gt;_x000d__x000a__x0009_&lt;OawDocProperty name=&quot;BM_Subject&quot;&gt;&lt;profile type=&quot;default&quot; UID=&quot;&quot; sameAsDefault=&quot;0&quot;&gt;&lt;documentProperty UID=&quot;2003070216009988776655&quot; dataSourceUID=&quot;2003070216009988776655&quot; /&gt;&lt;type type=&quot;WordBookmark&quot;&gt;&lt;WordBookmark name=&quot;Subject&quot; /&gt;&lt;/type&gt;&lt;/profile&gt;&lt;/OawDocProperty&gt;_x000d__x000a__x0009_&lt;OawDocProperty name=&quot;Contactperson.DirectFax&quot;&gt;&lt;profile type=&quot;default&quot; UID=&quot;&quot; sameAsDefault=&quot;0&quot;&gt;&lt;documentProperty UID=&quot;200212191811121321310321301031x&quot; dataSourceUID=&quot;prj.2003041709434161414032&quot; /&gt;&lt;type type=&quot;OawDatabase&quot;&gt;&lt;OawDatabase table=&quot;Data&quot; field=&quot;DirectFax&quot; /&gt;&lt;/type&gt;&lt;/profile&gt;&lt;/OawDocProperty&gt;_x000d__x000a__x0009_&lt;OawDocProperty name=&quot;Contactperson.Name&quot;&gt;&lt;profile type=&quot;default&quot; UID=&quot;&quot; sameAsDefault=&quot;0&quot;&gt;&lt;documentProperty UID=&quot;200212191811121321310321301031x&quot; dataSourceUID=&quot;prj.2003041709434161414032&quot; /&gt;&lt;type type=&quot;OawDatabase&quot;&gt;&lt;OawDatabase table=&quot;Data&quot; field=&quot;Name&quot; /&gt;&lt;/type&gt;&lt;/profile&gt;&lt;/OawDocProperty&gt;_x000d__x000a__x0009_&lt;OawDocProperty name=&quot;CustomField.ContentTypeLetter&quot;&gt;&lt;profile type=&quot;default&quot; UID=&quot;&quot; sameAsDefault=&quot;0&quot;&gt;&lt;documentProperty UID=&quot;2004112217333376588294&quot; dataSourceUID=&quot;prj.2004111209271974627605&quot; /&gt;&lt;type type=&quot;OawCustomFields&quot;&gt;&lt;OawCustomFields table=&quot;Data&quot; field=&quot;ContentTypeLetter&quot; /&gt;&lt;/type&gt;&lt;/profile&gt;&lt;/OawDocProperty&gt;_x000d__x000a__x0009_&lt;OawDocProperty name=&quot;Textmarke.Metadaten&quot;&gt;&lt;profile type=&quot;default&quot; UID=&quot;&quot; sameAsDefault=&quot;0&quot;&gt;&lt;documentProperty UID=&quot;2003070216009988776655&quot; sourceUID=&quot;2003070216009988776655&quot; /&gt;&lt;type type=&quot;WordBookmark&quot;&gt;&lt;WordBookmark name=&quot;Metadaten&quot; /&gt;&lt;/type&gt;&lt;/profile&gt;&lt;/OawDocProperty&gt;_x000d__x000a__x0009_&lt;OawBookmark name=&quot;Datum&quot;&gt;&lt;profile type=&quot;default&quot; UID=&quot;&quot; sameAsDefault=&quot;0&quot;&gt;&lt;/profile&gt;&lt;/OawBookmark&gt;_x000d__x000a__x0009_&lt;OawBookmark name=&quot;FusszeileErsteSeite&quot;&gt;&lt;profile type=&quot;default&quot; UID=&quot;&quot; sameAsDefault=&quot;0&quot;&gt;&lt;/profile&gt;&lt;/OawBookmark&gt;_x000d__x000a__x0009_&lt;OawBookmark name=&quot;FusszeileFolgeseiten&quot;&gt;&lt;profile type=&quot;default&quot; UID=&quot;&quot; sameAsDefault=&quot;0&quot;&gt;&lt;/profile&gt;&lt;/OawBookmark&gt;_x000d__x000a__x0009_&lt;OawDocProperty name=&quot;CMIdata.Dok_Titel&quot;&gt;&lt;profile type=&quot;default&quot; UID=&quot;&quot; sameAsDefault=&quot;0&quot;&gt;&lt;documentProperty UID=&quot;2010020409223900652065&quot; dataSourceUID=&quot;prj.2010020409213154036281&quot; /&gt;&lt;type type=&quot;OawDatabase&quot;&gt;&lt;OawDatabase table=&quot;Data&quot; field=&quot;Dok_Titel&quot; /&gt;&lt;/type&gt;&lt;/profile&gt;&lt;/OawDocProperty&gt;_x000d__x000a__x0009_&lt;OawDocProperty name=&quot;CMIdata.G_Signatur&quot;&gt;&lt;profile type=&quot;default&quot; UID=&quot;&quot; sameAsDefault=&quot;0&quot;&gt;&lt;documentProperty UID=&quot;2010020409223900652065&quot; dataSourceUID=&quot;prj.2010020409213154036281&quot; /&gt;&lt;type type=&quot;OawDatabase&quot;&gt;&lt;OawDatabase table=&quot;Data&quot; field=&quot;G_Signatur&quot; /&gt;&lt;/type&gt;&lt;/profile&gt;&lt;/OawDocProperty&gt;_x000d__x000a__x0009_&lt;OawDocProperty name=&quot;CMIdata.G_Laufnummer&quot;&gt;&lt;profile type=&quot;default&quot; UID=&quot;&quot; sameAsDefault=&quot;0&quot;&gt;&lt;documentProperty UID=&quot;2010020409223900652065&quot; dataSourceUID=&quot;prj.2010020409213154036281&quot; /&gt;&lt;type type=&quot;OawDatabase&quot;&gt;&lt;OawDatabase table=&quot;Data&quot; field=&quot;G_Laufnummer&quot; /&gt;&lt;/type&gt;&lt;/profile&gt;&lt;/OawDocProperty&gt;_x000d__x000a__x0009_&lt;OawBookmark name=&quot;ContentTypeLetter&quot;&gt;&lt;profile type=&quot;default&quot; UID=&quot;&quot; sameAsDefault=&quot;0&quot;&gt;&lt;/profile&gt;&lt;/OawBookmark&gt;_x000d__x000a__x0009_&lt;OawBookmark name=&quot;Subject&quot;&gt;&lt;profile type=&quot;default&quot; UID=&quot;&quot; sameAsDefault=&quot;0&quot;&gt;&lt;/profile&gt;&lt;/OawBookmark&gt;_x000d__x000a__x0009_&lt;OawBookmark name=&quot;Metadaten&quot;&gt;&lt;profile type=&quot;default&quot; UID=&quot;&quot; sameAsDefault=&quot;0&quot;&gt;&lt;/profile&gt;&lt;/OawBookmark&gt;_x000d__x000a__x0009_&lt;OawBookmark name=&quot;RecipientDeliveryOption&quot;&gt;&lt;profile type=&quot;default&quot; UID=&quot;&quot; sameAsDefault=&quot;0&quot;&gt;&lt;documentProperty UID=&quot;2003080714212273705547&quot; dataSourceUID=&quot;prj.2004031513484256983218&quot; /&gt;&lt;type type=&quot;OawRecipient&quot;&gt;&lt;OawRecipient table=&quot;Data&quot; field=&quot;DeliveryOption&quot; /&gt;&lt;/type&gt;&lt;/profile&gt;&lt;/OawBookmark&gt;_x000d__x000a__x0009_&lt;OawDocProperty name=&quot;Author.Name&quot;&gt;&lt;profile type=&quot;default&quot; UID=&quot;&quot; sameAsDefault=&quot;0&quot;&gt;&lt;/profile&gt;&lt;/OawDocProperty&gt;_x000d__x000a__x0009_&lt;OawDocProperty name=&quot;BM_RecipientDeliveryOption&quot;&gt;&lt;profile type=&quot;default&quot; UID=&quot;&quot; sameAsDefault=&quot;0&quot;&gt;&lt;documentProperty UID=&quot;2003070216009988776655&quot; dataSourceUID=&quot;2003070216009988776655&quot; /&gt;&lt;type type=&quot;WordBookmark&quot;&gt;&lt;WordBookmark name=&quot;RecipientDeliveryOption&quot; /&gt;&lt;/type&gt;&lt;/profile&gt;&lt;/OawDocProperty&gt;_x000d__x000a__x0009_&lt;OawBookmark name=&quot;RecipientCompleteAddress&quot;&gt;&lt;profile type=&quot;default&quot; UID=&quot;&quot; sameAsDefault=&quot;0&quot;&gt;&lt;documentProperty UID=&quot;2003080714212273705547&quot; dataSourceUID=&quot;prj.2004031513484256983218&quot; /&gt;&lt;type type=&quot;OawRecipient&quot;&gt;&lt;OawRecipient table=&quot;Data&quot; field=&quot;CompleteAddress&quot; /&gt;&lt;/type&gt;&lt;/profile&gt;&lt;/OawBookmark&gt;_x000d__x000a__x0009_&lt;OawBookmark name=&quot;RecipientDeliveryOption3&quot;&gt;&lt;profile type=&quot;default&quot; UID=&quot;&quot; sameAsDefault=&quot;0&quot;&gt;&lt;documentProperty UID=&quot;2003080714212273705547&quot; dataSourceUID=&quot;prj.2004031513484256983218&quot; /&gt;&lt;type type=&quot;OawRecipient&quot;&gt;&lt;OawRecipient table=&quot;Data&quot; field=&quot;DeliveryOption2&quot; /&gt;&lt;/type&gt;&lt;/profile&gt;&lt;/OawBookmark&gt;_x000d__x000a__x0009_&lt;OawDocProperty name=&quot;CustomField.Massenversand&quot;&gt;&lt;profile type=&quot;default&quot; UID=&quot;&quot; sameAsDefault=&quot;0&quot;&gt;&lt;documentProperty UID=&quot;2004112217333376588294&quot; dataSourceUID=&quot;prj.2004111209271974627605&quot; /&gt;&lt;type type=&quot;OawCustomFields&quot;&gt;&lt;OawCustomFields field=&quot;Massenversand&quot; /&gt;&lt;/type&gt;&lt;/profile&gt;&lt;/OawDocProperty&gt;_x000d__x000a__x0009_&lt;OawDocProperty name=&quot;Recipient.DeliveryOption&quot;&gt;&lt;profile type=&quot;default&quot; UID=&quot;&quot; sameAsDefault=&quot;0&quot;&gt;&lt;documentProperty UID=&quot;2003080714212273705547&quot; dataSourceUID=&quot;prj.2004031513484256983218&quot; /&gt;&lt;type type=&quot;OawRecipient&quot;&gt;&lt;OawRecipient field=&quot;DeliveryOption&quot; /&gt;&lt;/type&gt;&lt;/profile&gt;&lt;/OawDocProperty&gt;_x000d__x000a__x0009_&lt;OawDocProperty name=&quot;Signature3.Name&quot;&gt;&lt;profile type=&quot;default&quot; UID=&quot;&quot; sameAsDefault=&quot;0&quot;&gt;&lt;documentProperty UID=&quot;2016110913315368876110&quot; dataSourceUID=&quot;prj.2003041709434161414032&quot; /&gt;&lt;type type=&quot;OawDatabase&quot;&gt;&lt;OawDatabase table=&quot;Data&quot; field=&quot;Name&quot; /&gt;&lt;/type&gt;&lt;/profile&gt;&lt;/OawDocProperty&gt;_x000d__x000a__x0009_&lt;OawDocProperty name=&quot;Signature3.DirectPhone&quot;&gt;&lt;profile type=&quot;default&quot; UID=&quot;&quot; sameAsDefault=&quot;0&quot;&gt;&lt;documentProperty UID=&quot;2016110913315368876110&quot; dataSourceUID=&quot;prj.2003041709434161414032&quot; /&gt;&lt;type type=&quot;OawDatabase&quot;&gt;&lt;OawDatabase table=&quot;Data&quot; field=&quot;DirectPhone&quot; /&gt;&lt;/type&gt;&lt;/profile&gt;&lt;/OawDocProperty&gt;_x000d__x000a__x0009_&lt;OawDocProperty name=&quot;Signature3.Function&quot;&gt;&lt;profile type=&quot;default&quot; UID=&quot;&quot; sameAsDefault=&quot;0&quot;&gt;&lt;documentProperty UID=&quot;2016110913315368876110&quot; dataSourceUID=&quot;prj.2003041709434161414032&quot; /&gt;&lt;type type=&quot;OawDatabase&quot;&gt;&lt;OawDatabase table=&quot;Data&quot; field=&quot;Function&quot; /&gt;&lt;/type&gt;&lt;/profile&gt;&lt;/OawDocProperty&gt;_x000d__x000a__x0009_&lt;OawDocProperty name=&quot;Signature3.EMail&quot;&gt;&lt;profile type=&quot;default&quot; UID=&quot;&quot; sameAsDefault=&quot;0&quot;&gt;&lt;documentProperty UID=&quot;2016110913315368876110&quot; dataSourceUID=&quot;prj.2003041709434161414032&quot; /&gt;&lt;type type=&quot;OawDatabase&quot;&gt;&lt;OawDatabase table=&quot;Data&quot; field=&quot;EMail&quot; /&gt;&lt;/type&gt;&lt;/profile&gt;&lt;/OawDocProperty&gt;&lt;/document&gt;"/>
    <w:docVar w:name="OawDistributionEnabled" w:val="&lt;Profiles&gt;&lt;Distribution type=&quot;2&quot; UID=&quot;4&quot;/&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0583847234010578" w:val="&lt;source&gt;&lt;Fields List=&quot;Name|Function|DirectPhone|EMail&quot;/&gt;&lt;profile type=&quot;default&quot; UID=&quot;&quot; sameAsDefault=&quot;0&quot;&gt;&lt;OawDocProperty name=&quot;Signature1.Name&quot; field=&quot;Name&quot;/&gt;&lt;OawDocProperty name=&quot;Signature1.Function&quot; field=&quot;Function&quot;/&gt;&lt;OawDocProperty name=&quot;Signature1.DirectPhone&quot; field=&quot;DirectPhone&quot;/&gt;&lt;OawDocProperty name=&quot;Signature1.EMail&quot; field=&quot;EMail&quot;/&gt;&lt;/profile&gt;&lt;/source&gt;"/>
    <w:docVar w:name="OawDocProp.2002122011014149059130932" w:val="&lt;source&gt;&lt;Fields List=&quot;City|Footer1|Footer2|Footer3|Footer4|Dienststelle1|Dienststelle2|Email|Internet|Abteilungsinformation1|Abteilungsinformation2|Abteilungsinformation3|Abteilungsinformation4|Abteilungsinformation5|Abteilungsinformation6|Telefon|Departement|Fax|Abteilungsinformation7|Abteilungsinformation8|AddressB1|AddressB2|AddressB3|AddressB4|AddressN1|AddressN2|AddressN3|AddressN4&quot;/&gt;&lt;profile type=&quot;default&quot; UID=&quot;&quot; sameAsDefault=&quot;0&quot;&gt;&lt;OawDocProperty name=&quot;Organisation.City&quot; field=&quot;City&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Dienststelle1&quot; field=&quot;Dienststelle1&quot;/&gt;&lt;OawDocProperty name=&quot;Organisation.Dienststelle2&quot; field=&quot;Dienststelle2&quot;/&gt;&lt;OawDocProperty name=&quot;Organisation.Email&quot; field=&quot;Email&quot;/&gt;&lt;OawDocProperty name=&quot;Organisation.Internet&quot; field=&quot;Internet&quot;/&gt;&lt;OawDocProperty name=&quot;Organisation.Abteilungsinformation1&quot; field=&quot;Abteilungsinformation1&quot;/&gt;&lt;OawDocProperty name=&quot;Organisation.Abteilungsinformation2&quot; field=&quot;Abteilungsinformation2&quot;/&gt;&lt;OawDocProperty name=&quot;Organisation.Abteilungsinformation3&quot; field=&quot;Abteilungsinformation3&quot;/&gt;&lt;OawDocProperty name=&quot;Organisation.Abteilungsinformation4&quot; field=&quot;Abteilungsinformation4&quot;/&gt;&lt;OawDocProperty name=&quot;Organisation.Abteilungsinformation5&quot; field=&quot;Abteilungsinformation5&quot;/&gt;&lt;OawDocProperty name=&quot;Organisation.Abteilungsinformation6&quot; field=&quot;Abteilungsinformation6&quot;/&gt;&lt;OawDocProperty name=&quot;Organisation.Telefon&quot; field=&quot;Telefon&quot;/&gt;&lt;OawDocProperty name=&quot;Organisation.Departement&quot; field=&quot;Departement&quot;/&gt;&lt;OawDocProperty name=&quot;Organisation.Fax&quot; field=&quot;Fax&quot;/&gt;&lt;OawDocProperty name=&quot;Organisation.Abteilungsinformation7&quot; field=&quot;Abteilungsinformation7&quot;/&gt;&lt;OawDocProperty name=&quot;Organisation.Abteilungsinformation8&quot; field=&quot;Abteilungsinformation8&quot;/&gt;&lt;OawDocProperty name=&quot;Organisation.AddressB1&quot; field=&quot;AddressB1&quot;/&gt;&lt;OawDocProperty name=&quot;Organisation.AddressB2&quot; field=&quot;AddressB2&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Date&quot; field=&quot;Doc.Date&quot;/&gt;&lt;OawDocProperty name=&quot;Doc.Document&quot; field=&quot;Doc.Document&quot;/&gt;&lt;OawDocProperty name=&quot;Doc.Letter&quot; field=&quot;Doc.Letter&quot;/&gt;&lt;OawDocProperty name=&quot;Doc.Regarding&quot; field=&quot;Doc.Regarding&quot;/&gt;&lt;OawDocProperty name=&quot;Doc.DirectPhone&quot; field=&quot;Doc.DirectPhone&quot;/&gt;&lt;OawDocProperty name=&quot;Doc.Telephone&quot; field=&quot;Doc.Telephone&quot;/&gt;&lt;OawDocProperty name=&quot;Doc.Facsimile&quot; field=&quot;Doc.Facsimile&quot;/&gt;&lt;OawDocProperty name=&quot;Doc.DirectFax&quot; field=&quot;Doc.DirectFax&quot;/&gt;&lt;OawDocProperty name=&quot;Doc.Page&quot; field=&quot;Doc.Page&quot;/&gt;&lt;OawDocProperty name=&quot;Doc.of&quot; field=&quot;Doc.of&quot;/&gt;&lt;OawDocProperty name=&quot;Doc.Enclosures&quot; field=&quot;Doc.Enclosures&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3061115381095709037" w:val="&lt;source&gt;&lt;Fields List=&quot;Name|Function|DirectPhone|EMail&quot;/&gt;&lt;profile type=&quot;default&quot; UID=&quot;&quot; sameAsDefault=&quot;0&quot;&gt;&lt;OawDocProperty name=&quot;Signature2.Name&quot; field=&quot;Name&quot;/&gt;&lt;OawDocProperty name=&quot;Signature2.Function&quot; field=&quot;Function&quot;/&gt;&lt;OawDocProperty name=&quot;Signature2.DirectPhone&quot; field=&quot;DirectPhone&quot;/&gt;&lt;OawDocProperty name=&quot;Signature2.EMail&quot; field=&quot;EMail&quot;/&gt;&lt;/profile&gt;&lt;/source&gt;"/>
    <w:docVar w:name="OawDocProp.2003080714212273705547" w:val="&lt;source&gt;&lt;Fields List=&quot;Introduction|Closing|FormattedFullAddress|EMail|DeliveryOption|CompleteAddress|DeliveryOption2&quot;/&gt;&lt;profile type=&quot;default&quot; UID=&quot;&quot; sameAsDefault=&quot;0&quot;&gt;&lt;OawBookmark name=&quot;RecipientIntroduction&quot; field=&quot;Introduction&quot;/&gt;&lt;OawBookmark name=&quot;RecipientClosing&quot; field=&quot;Closing&quot;/&gt;&lt;OawBookmark name=&quot;RecipientFormattedFullAddress&quot; field=&quot;FormattedFullAddress&quot;/&gt;&lt;OawDocProperty name=&quot;Receipient.EMail&quot; field=&quot;EMail&quot;/&gt;&lt;OawBookmark name=&quot;RecipientDeliveryOption&quot; field=&quot;DeliveryOption&quot;/&gt;&lt;OawBookmark name=&quot;RecipientCompleteAddress&quot; field=&quot;CompleteAddress&quot;/&gt;&lt;OawBookmark name=&quot;RecipientDeliveryOption3&quot; field=&quot;DeliveryOption2&quot;/&gt;&lt;OawDocProperty name=&quot;Recipient.DeliveryOption&quot; field=&quot;DeliveryOption&quot;/&gt;&lt;/profile&gt;&lt;/source&gt;"/>
    <w:docVar w:name="OawDocProp.2004112217333376588294" w:val="&lt;source&gt;&lt;Fields List=&quot;Classification|ContentTypeLetter|Massenversand&quot;/&gt;&lt;profile type=&quot;default&quot; UID=&quot;&quot; sameAsDefault=&quot;0&quot;&gt;&lt;OawDocProperty name=&quot;CustomField.Classification&quot; field=&quot;Classification&quot;/&gt;&lt;OawDocProperty name=&quot;CustomField.ContentTypeLetter&quot; field=&quot;ContentTypeLetter&quot;/&gt;&lt;OawDocProperty name=&quot;CustomField.Massenversand&quot; field=&quot;Massenversand&quot;/&gt;&lt;/profile&gt;&lt;/source&gt;"/>
    <w:docVar w:name="OawDocProp.2006040509495284662868" w:val="&lt;source&gt;&lt;Fields List=&quot;Name|Initials&quot;/&gt;&lt;profile type=&quot;default&quot; UID=&quot;&quot; sameAsDefault=&quot;0&quot;&gt;&lt;OawDocProperty name=&quot;Author.Name&quot; field=&quot;Name&quot;/&gt;&lt;OawDocProperty name=&quot;Author.Initials&quot; field=&quot;Initials&quot;/&gt;&lt;/profile&gt;&lt;/source&gt;"/>
    <w:docVar w:name="OawDocProp.2010020409223900652065" w:val="&lt;source&gt;&lt;Fields List=&quot;Dok_Titel|G_Signatur|G_Laufnummer&quot;/&gt;&lt;profile type=&quot;default&quot; UID=&quot;&quot; sameAsDefault=&quot;0&quot;&gt;&lt;OawDocProperty name=&quot;CMIdata.Dok_Titel&quot; field=&quot;Dok_Titel&quot;/&gt;&lt;OawDocProperty name=&quot;CMIdata.G_Signatur&quot; field=&quot;G_Signatur&quot;/&gt;&lt;OawDocProperty name=&quot;CMIdata.G_Laufnummer&quot; field=&quot;G_Laufnummer&quot;/&gt;&lt;/profile&gt;&lt;/source&gt;"/>
    <w:docVar w:name="OawDocProp.2016110913315368876110" w:val="&lt;source&gt;&lt;Fields List=&quot;Name|DirectPhone|Function|EMail&quot;/&gt;&lt;profile type=&quot;default&quot; UID=&quot;&quot; sameAsDefault=&quot;0&quot;&gt;&lt;OawDocProperty name=&quot;Signature3.Name&quot; field=&quot;Name&quot;/&gt;&lt;OawDocProperty name=&quot;Signature3.DirectPhone&quot; field=&quot;DirectPhone&quot;/&gt;&lt;OawDocProperty name=&quot;Signature3.Function&quot; field=&quot;Function&quot;/&gt;&lt;OawDocProperty name=&quot;Signature3.EMail&quot; field=&quot;EMail&quot;/&gt;&lt;/profile&gt;&lt;/source&gt;"/>
    <w:docVar w:name="OawDocPropSource" w:val="&lt;DocProps&gt;&lt;DocProp UID=&quot;2003080714212273705547&quot; EntryUID=&quot;2017052214421195566066&quot;&gt;&lt;Field Name=&quot;UID&quot; Value=&quot;2017052214421195566066&quot;/&gt;&lt;Field Name=&quot;IDName&quot; Value=&quot;Empfänger&quot;/&gt;&lt;Field Name=&quot;RecipientActive&quot; Value=&quot;-1&quot;/&gt;&lt;Field Name=&quot;RecipientIcon&quot; Value=&quot;Contact&quot;/&gt;&lt;Field Name=&quot;MappingTableLabel&quot; Value=&quot;&quot;/&gt;&lt;Field Name=&quot;MappingTableActive&quot; Value=&quot;-1&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Field Name=&quot;CompleteAddressImported&quot; Value=&quot;&quot;/&gt;&lt;Field Name=&quot;BBZ.SchülerAnrede&quot; Value=&quot;&quot;/&gt;&lt;Field Name=&quot;BBZ.SchülerVorname&quot; Value=&quot;&quot;/&gt;&lt;Field Name=&quot;BBZ.SchülerName&quot; Value=&quot;&quot;/&gt;&lt;Field Name=&quot;BBZ.SchülerName2&quot; Value=&quot;&quot;/&gt;&lt;Field Name=&quot;BBZ.SchülerStrasse&quot; Value=&quot;&quot;/&gt;&lt;Field Name=&quot;BBZ.SchülerPostfach&quot; Value=&quot;&quot;/&gt;&lt;Field Name=&quot;BBZ.SchülerOrt&quot; Value=&quot;&quot;/&gt;&lt;Field Name=&quot;BBZ.SchülerPLZ&quot; Value=&quot;&quot;/&gt;&lt;Field Name=&quot;BBZ.GebDatum&quot; Value=&quot;&quot;/&gt;&lt;Field Name=&quot;BBZ.Klasse&quot; Value=&quot;&quot;/&gt;&lt;Field Name=&quot;BBZ.Ausbildung&quot; Value=&quot;&quot;/&gt;&lt;Field Name=&quot;BBZ.Lehrende&quot; Value=&quot;&quot;/&gt;&lt;Field Name=&quot;BBZ.LBAnrede&quot; Value=&quot;&quot;/&gt;&lt;Field Name=&quot;BBZ.LBName&quot; Value=&quot;&quot;/&gt;&lt;Field Name=&quot;BBZ.LBName2&quot; Value=&quot;&quot;/&gt;&lt;Field Name=&quot;BBZ.LBVorname&quot; Value=&quot;&quot;/&gt;&lt;Field Name=&quot;BBZ.LBStrasse&quot; Value=&quot;&quot;/&gt;&lt;Field Name=&quot;BBZ.LBPostfach&quot; Value=&quot;&quot;/&gt;&lt;Field Name=&quot;BBZ.LBPLZ&quot; Value=&quot;&quot;/&gt;&lt;Field Name=&quot;BBZ.LBOrt&quot; Value=&quot;&quot;/&gt;&lt;Field Name=&quot;BBZ.LBTelGeschaeft&quot; Value=&quot;&quot;/&gt;&lt;Field Name=&quot;IntroductionImported&quot; Value=&quot;&quot;/&gt;&lt;/DocProp&gt;&lt;DocProp UID=&quot;2002122011014149059130932&quot; EntryUID=&quot;2012010319473491122385&quot;&gt;&lt;Field Name=&quot;UID&quot; Value=&quot;2012010319473491122385&quot;/&gt;&lt;Field Name=&quot;IDName&quot; Value=&quot;FD, Dienststelle Steuern&quot;/&gt;&lt;Field Name=&quot;Departement&quot; Value=&quot;Finanzdepartement&quot;/&gt;&lt;Field Name=&quot;Dienststelle1&quot; Value=&quot;&quot;/&gt;&lt;Field Name=&quot;Dienststelle2&quot; Value=&quot;&quot;/&gt;&lt;Field Name=&quot;Abteilung1&quot; Value=&quot;&quot;/&gt;&lt;Field Name=&quot;Abteilung2&quot; Value=&quot;&quot;/&gt;&lt;Field Name=&quot;AddressB1&quot; Value=&quot;Dienststelle Steuern&quot;/&gt;&lt;Field Name=&quot;AddressB2&quot; Value=&quot;&quot;/&gt;&lt;Field Name=&quot;AddressB3&quot; Value=&quot;&quot;/&gt;&lt;Field Name=&quot;AddressB4&quot; Value=&quot;&quot;/&gt;&lt;Field Name=&quot;AddressN1&quot; Value=&quot;Buobenmatt 1, Postfach 3464&quot;/&gt;&lt;Field Name=&quot;AddressN2&quot; Value=&quot;6002 Luzern&quot;/&gt;&lt;Field Name=&quot;AddressN3&quot; Value=&quot;&quot;/&gt;&lt;Field Name=&quot;AddressN4&quot; Value=&quot;&quot;/&gt;&lt;Field Name=&quot;Postcode&quot; Value=&quot;6002&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quot;/&gt;&lt;Field Name=&quot;Fax&quot; Value=&quot;&quot;/&gt;&lt;Field Name=&quot;LogoColor&quot; Value=&quot;%Logos%\Luzern.FD.Logo.2100.350.emf&quot;/&gt;&lt;Field Name=&quot;LogoBlackWhite&quot; Value=&quot;%Logos%\Luzern.FD.Logo.2100.350.emf&quot;/&gt;&lt;Field Name=&quot;LogoZertifikate&quot; Value=&quot;&quot;/&gt;&lt;Field Name=&quot;Email&quot; Value=&quot;&quot;/&gt;&lt;Field Name=&quot;Internet&quot; Value=&quot;www.steuern.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FD.Logo.2100.350.emf&quot;/&gt;&lt;Field Name=&quot;LogoSchriftzug&quot; Value=&quot;&quot;/&gt;&lt;Field Name=&quot;LogoTag&quot; Value=&quot;&quot;/&gt;&lt;Field Name=&quot;Data_UID&quot; Value=&quot;2012010319473491122385&quot;/&gt;&lt;Field Name=&quot;Field_Name&quot; Value=&quot;&quot;/&gt;&lt;Field Name=&quot;Field_UID&quot; Value=&quot;&quot;/&gt;&lt;Field Name=&quot;ML_LCID&quot; Value=&quot;&quot;/&gt;&lt;Field Name=&quot;ML_Value&quot; Value=&quot;&quot;/&gt;&lt;/DocProp&gt;&lt;DocProp UID=&quot;2006040509495284662868&quot; EntryUID=&quot;45121456816989229711832506013311111513964&quot;&gt;&lt;Field Name=&quot;UID&quot; Value=&quot;45121456816989229711832506013311111513964&quot;/&gt;&lt;Field Name=&quot;IDName&quot; Value=&quot;Marty Dominik, DST&quot;/&gt;&lt;Field Name=&quot;Name&quot; Value=&quot;Dominik Marty&quot;/&gt;&lt;Field Name=&quot;PersonalNumber&quot; Value=&quot;&quot;/&gt;&lt;Field Name=&quot;DirectPhone&quot; Value=&quot;+41 41 228 56 44&quot;/&gt;&lt;Field Name=&quot;DirectFax&quot; Value=&quot;&quot;/&gt;&lt;Field Name=&quot;Mobile&quot; Value=&quot;&quot;/&gt;&lt;Field Name=&quot;EMail&quot; Value=&quot;dominik.marty@lu.ch&quot;/&gt;&lt;Field Name=&quot;Function&quot; Value=&quot;Assistent Geschäftsleitung&quot;/&gt;&lt;Field Name=&quot;SignatureLowResColor&quot; Value=&quot;&quot;/&gt;&lt;Field Name=&quot;SignatureHighResColor&quot; Value=&quot;&quot;/&gt;&lt;Field Name=&quot;SignatureHighResBW&quot; Value=&quot;&quot;/&gt;&lt;Field Name=&quot;SignatureLowResBW&quot; Value=&quot;&quot;/&gt;&lt;Field Name=&quot;Initials&quot; Value=&quot;md&quot;/&gt;&lt;Field Name=&quot;SignatureAdditional2&quot; Value=&quot;&quot;/&gt;&lt;Field Name=&quot;SignatureAdditional1&quot; Value=&quot;&quot;/&gt;&lt;Field Name=&quot;Lizenz_noetig&quot; Value=&quot;Ja&quot;/&gt;&lt;Field Name=&quot;Data_UID&quot; Value=&quot;45121456816989229711832506013311111513964&quot;/&gt;&lt;Field Name=&quot;Field_Name&quot; Value=&quot;&quot;/&gt;&lt;Field Name=&quot;Field_UID&quot; Value=&quot;&quot;/&gt;&lt;Field Name=&quot;ML_LCID&quot; Value=&quot;&quot;/&gt;&lt;Field Name=&quot;ML_Value&quot; Value=&quot;&quot;/&gt;&lt;/DocProp&gt;&lt;DocProp UID=&quot;200212191811121321310321301031x&quot; EntryUID=&quot;45121456816989229711832506013311111513964&quot;&gt;&lt;Field Name=&quot;UID&quot; Value=&quot;45121456816989229711832506013311111513964&quot;/&gt;&lt;Field Name=&quot;IDName&quot; Value=&quot;Marty Dominik, DST&quot;/&gt;&lt;Field Name=&quot;Name&quot; Value=&quot;Dominik Marty&quot;/&gt;&lt;Field Name=&quot;PersonalNumber&quot; Value=&quot;&quot;/&gt;&lt;Field Name=&quot;DirectPhone&quot; Value=&quot;+41 41 228 56 44&quot;/&gt;&lt;Field Name=&quot;DirectFax&quot; Value=&quot;&quot;/&gt;&lt;Field Name=&quot;Mobile&quot; Value=&quot;&quot;/&gt;&lt;Field Name=&quot;EMail&quot; Value=&quot;dominik.marty@lu.ch&quot;/&gt;&lt;Field Name=&quot;Function&quot; Value=&quot;Assistent Geschäftsleitung&quot;/&gt;&lt;Field Name=&quot;SignatureLowResColor&quot; Value=&quot;&quot;/&gt;&lt;Field Name=&quot;SignatureHighResColor&quot; Value=&quot;&quot;/&gt;&lt;Field Name=&quot;SignatureHighResBW&quot; Value=&quot;&quot;/&gt;&lt;Field Name=&quot;SignatureLowResBW&quot; Value=&quot;&quot;/&gt;&lt;Field Name=&quot;Initials&quot; Value=&quot;md&quot;/&gt;&lt;Field Name=&quot;SignatureAdditional2&quot; Value=&quot;&quot;/&gt;&lt;Field Name=&quot;SignatureAdditional1&quot; Value=&quot;&quot;/&gt;&lt;Field Name=&quot;Lizenz_noetig&quot; Value=&quot;Ja&quot;/&gt;&lt;Field Name=&quot;Data_UID&quot; Value=&quot;45121456816989229711832506013311111513964&quot;/&gt;&lt;Field Name=&quot;Field_Name&quot; Value=&quot;&quot;/&gt;&lt;Field Name=&quot;Field_UID&quot; Value=&quot;&quot;/&gt;&lt;Field Name=&quot;ML_LCID&quot; Value=&quot;&quot;/&gt;&lt;Field Name=&quot;ML_Value&quot; Value=&quot;&quot;/&gt;&lt;/DocProp&gt;&lt;DocProp UID=&quot;2010072016315072560894&quot; EntryUID=&quot;10819218437793106613119822232232251230101&quot;&gt;&lt;Field Name=&quot;UID&quot; Value=&quot;10819218437793106613119822232232251230101&quot;/&gt;&lt;Field Name=&quot;IDName&quot; Value=&quot;Furrer Paul, DST&quot;/&gt;&lt;Field Name=&quot;Name&quot; Value=&quot;Paul Furrer&quot;/&gt;&lt;Field Name=&quot;PersonalNumber&quot; Value=&quot;&quot;/&gt;&lt;Field Name=&quot;DirectPhone&quot; Value=&quot;+41 41 228 67 79&quot;/&gt;&lt;Field Name=&quot;DirectFax&quot; Value=&quot;&quot;/&gt;&lt;Field Name=&quot;Mobile&quot; Value=&quot;&quot;/&gt;&lt;Field Name=&quot;EMail&quot; Value=&quot;paul.furrer@lu.ch&quot;/&gt;&lt;Field Name=&quot;Function&quot; Value=&quot;Abteilungsleiter&quot;/&gt;&lt;Field Name=&quot;SignatureLowResColor&quot; Value=&quot;&quot;/&gt;&lt;Field Name=&quot;SignatureHighResColor&quot; Value=&quot;&quot;/&gt;&lt;Field Name=&quot;SignatureHighResBW&quot; Value=&quot;&quot;/&gt;&lt;Field Name=&quot;SignatureLowResBW&quot; Value=&quot;&quot;/&gt;&lt;Field Name=&quot;Initials&quot; Value=&quot;Fu&quot;/&gt;&lt;Field Name=&quot;SignatureAdditional2&quot; Value=&quot;&quot;/&gt;&lt;Field Name=&quot;SignatureAdditional1&quot; Value=&quot;&quot;/&gt;&lt;Field Name=&quot;Lizenz_noetig&quot; Value=&quot;Ja&quot;/&gt;&lt;Field Name=&quot;Data_UID&quot; Value=&quot;10819218437793106613119822232232251230101&quot;/&gt;&lt;Field Name=&quot;Field_Name&quot; Value=&quot;&quot;/&gt;&lt;Field Name=&quot;Field_UID&quot; Value=&quot;&quot;/&gt;&lt;Field Name=&quot;ML_LCID&quot; Value=&quot;&quot;/&gt;&lt;Field Name=&quot;ML_Value&quot; Value=&quot;&quot;/&gt;&lt;/DocProp&gt;&lt;DocProp UID=&quot;2002122010583847234010578&quot; EntryUID=&quot;45121456816989229711832506013311111513964&quot;&gt;&lt;Field Name=&quot;UID&quot; Value=&quot;45121456816989229711832506013311111513964&quot;/&gt;&lt;Field Name=&quot;IDName&quot; Value=&quot;Marty Dominik, DST&quot;/&gt;&lt;Field Name=&quot;Name&quot; Value=&quot;Dominik Marty&quot;/&gt;&lt;Field Name=&quot;PersonalNumber&quot; Value=&quot;&quot;/&gt;&lt;Field Name=&quot;DirectPhone&quot; Value=&quot;+41 41 228 56 44&quot;/&gt;&lt;Field Name=&quot;DirectFax&quot; Value=&quot;&quot;/&gt;&lt;Field Name=&quot;Mobile&quot; Value=&quot;&quot;/&gt;&lt;Field Name=&quot;EMail&quot; Value=&quot;dominik.marty@lu.ch&quot;/&gt;&lt;Field Name=&quot;Function&quot; Value=&quot;Assistent Geschäftsleitung&quot;/&gt;&lt;Field Name=&quot;SignatureLowResColor&quot; Value=&quot;&quot;/&gt;&lt;Field Name=&quot;SignatureHighResColor&quot; Value=&quot;&quot;/&gt;&lt;Field Name=&quot;SignatureHighResBW&quot; Value=&quot;&quot;/&gt;&lt;Field Name=&quot;SignatureLowResBW&quot; Value=&quot;&quot;/&gt;&lt;Field Name=&quot;Initials&quot; Value=&quot;md&quot;/&gt;&lt;Field Name=&quot;SignatureAdditional2&quot; Value=&quot;&quot;/&gt;&lt;Field Name=&quot;SignatureAdditional1&quot; Value=&quot;&quot;/&gt;&lt;Field Name=&quot;Lizenz_noetig&quot; Value=&quot;Ja&quot;/&gt;&lt;Field Name=&quot;Data_UID&quot; Value=&quot;45121456816989229711832506013311111513964&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UID&quot; Value=&quot;2003121817293296325874&quot;/&gt;&lt;Field Name=&quot;IDName&quot; Value=&quot;(Leer)&quot;/&gt;&lt;/DocProp&gt;&lt;DocProp UID=&quot;2016110913315368876110&quot; EntryUID=&quot;2003121817293296325874&quot;&gt;&lt;Field Name=&quot;UID&quot; Value=&quot;2003121817293296325874&quot;/&gt;&lt;Field Name=&quot;IDName&quot; Value=&quot;(Leer)&quot;/&gt;&lt;/DocProp&gt;&lt;DocProp UID=&quot;2004112217333376588294&quot; EntryUID=&quot;2004123010144120300001&quot;&gt;&lt;Field Name=&quot;UID&quot; Value=&quot;2004123010144120300001&quot;/&gt;&lt;Field Name=&quot;ContentTypeLetter&quot; Value=&quot;leer&quot;/&gt;&lt;Field Name=&quot;Massenversand&quot; Value=&quot;0&quot;/&gt;&lt;Field Name=&quot;Classification&quot; Value=&quot;&quot;/&gt;&lt;/DocProp&gt;&lt;DocProp UID=&quot;2009082513331568340343&quot; EntryUID=&quot;2003121817293296325874&quot;&gt;&lt;Field Name=&quot;UID&quot; Value=&quot;2003121817293296325874&quot;/&gt;&lt;/DocProp&gt;&lt;DocProp UID=&quot;2010020409223900652065&quot; EntryUID=&quot;2003121817293296325874&quot;&gt;&lt;Field Name=&quot;UID&quot; Value=&quot;2003121817293296325874&quot;/&gt;&lt;/DocProp&gt;&lt;DocProp UID=&quot;2015111110142100000001&quot; EntryUID=&quot;2003121817293296325874&quot;&gt;&lt;Field Name=&quot;UID&quot; Value=&quot;2003121817293296325874&quot;/&gt;&lt;/DocProp&gt;&lt;DocProp UID=&quot;2016022308391031585750&quot; EntryUID=&quot;2003121817293296325874&quot;&gt;&lt;Field Name=&quot;UID&quot; Value=&quot;2003121817293296325874&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language&gt;&lt;/language&gt;&lt;documentVersion&gt;&lt;/documentVersion&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word&gt;&lt;PDF&gt;&lt;keywords&gt;&lt;/keywords&gt;&lt;language&gt;&lt;/language&gt;&lt;documentVersion&gt;&lt;/documentVersion&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title&gt;&lt;value type=&quot;OawDocProperty&quot; name=&quot;CustomField.ContentType&quot;&gt;&lt;separator text=&quot;&quot;&gt;&lt;/separator&gt;&lt;format text=&quot;&quot;&gt;&lt;/format&gt;&lt;/value&gt;&lt;/titl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DocProperty&quot; name=&quot;CustomField.ContentTypeLetter&quot;&gt;&lt;separator text=&quot;&quot;&gt;&lt;/separator&gt;&lt;format text=&quot;&quot;&gt;&lt;/format&gt;&lt;/value&gt;&lt;/subject&gt;&lt;/word&gt;&lt;PDF&gt;&lt;keywords&gt;&lt;/keywords&gt;&lt;title&gt;&lt;value type=&quot;OawDocProperty&quot; name=&quot;CustomField.ContentType&quot;&gt;&lt;separator text=&quot;&quot;&gt;&lt;/separator&gt;&lt;format text=&quot;&quot;&gt;&lt;/format&gt;&lt;/value&gt;&lt;/titl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DocProperty&quot; name=&quot;CustomField.ContentTypeLetter&quot;&gt;&lt;separator text=&quot;&quot;&gt;&lt;/separator&gt;&lt;format text=&quot;&quot;&gt;&lt;/format&gt;&lt;/value&gt;&lt;/subject&gt;&lt;/PDF&gt;&lt;/send&gt;&lt;save profileUID=&quot;2006121210441235887611&quot;&gt;&lt;word&gt;&lt;keywords&gt;&lt;/keywords&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title&gt;&lt;value type=&quot;OawDocProperty&quot; name=&quot;CustomField.ContentTypeLetter&quot;&gt;&lt;separator text=&quot;&quot;&gt;&lt;/separator&gt;&lt;format text=&quot;&quot;&gt;&lt;/format&gt;&lt;/value&gt;&lt;/title&gt;&lt;/word&gt;&lt;PDF&gt;&lt;keywords&gt;&lt;/keywords&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title&gt;&lt;value type=&quot;OawDocProperty&quot; name=&quot;CustomField.ContentTypeLetter&quot;&gt;&lt;separator text=&quot;&quot;&gt;&lt;/separator&gt;&lt;format text=&quot;&quot;&gt;&lt;/format&gt;&lt;/value&gt;&lt;/titl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ojectID" w:val="luchmaster"/>
    <w:docVar w:name="OawRecipients" w:val="&lt;Recipients&gt;&lt;Recipient&gt;&lt;UID&gt;2017052214421195566066&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CompleteAddressImported&gt;&lt;/CompleteAddressImported&gt;&lt;BBZ.SchülerAnrede&gt;&lt;/BBZ.SchülerAnrede&gt;&lt;BBZ.SchülerVorname&gt;&lt;/BBZ.SchülerVorname&gt;&lt;BBZ.SchülerName&gt;&lt;/BBZ.SchülerName&gt;&lt;BBZ.SchülerName2&gt;&lt;/BBZ.SchülerName2&gt;&lt;BBZ.SchülerStrasse&gt;&lt;/BBZ.SchülerStrasse&gt;&lt;BBZ.SchülerPostfach&gt;&lt;/BBZ.SchülerPostfach&gt;&lt;BBZ.SchülerOrt&gt;&lt;/BBZ.SchülerOrt&gt;&lt;BBZ.SchülerPLZ&gt;&lt;/BBZ.SchülerPLZ&gt;&lt;BBZ.GebDatum&gt;&lt;/BBZ.GebDatum&gt;&lt;BBZ.Klasse&gt;&lt;/BBZ.Klasse&gt;&lt;BBZ.Ausbildung&gt;&lt;/BBZ.Ausbildung&gt;&lt;BBZ.Lehrende&gt;&lt;/BBZ.Lehrende&gt;&lt;BBZ.LBAnrede&gt;&lt;/BBZ.LBAnrede&gt;&lt;BBZ.LBName&gt;&lt;/BBZ.LBName&gt;&lt;BBZ.LBName2&gt;&lt;/BBZ.LBName2&gt;&lt;BBZ.LBVorname&gt;&lt;/BBZ.LBVorname&gt;&lt;BBZ.LBStrasse&gt;&lt;/BBZ.LBStrasse&gt;&lt;BBZ.LBPostfach&gt;&lt;/BBZ.LBPostfach&gt;&lt;BBZ.LBPLZ&gt;&lt;/BBZ.LBPLZ&gt;&lt;BBZ.LBOrt&gt;&lt;/BBZ.LBOrt&gt;&lt;BBZ.LBTelGeschaeft&gt;&lt;/BBZ.LBTelGeschaeft&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aveRestore.2006121210441235887611"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333376588294" w:val="&lt;empty/&gt;"/>
    <w:docVar w:name="OawSelectedSource.2006040509495284662868" w:val="&lt;empty/&gt;"/>
    <w:docVar w:name="OawSelectedSource.2010072016315072560894"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endRestore.2006121210395821292110"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TemplateProperties" w:val="password:=&lt;Semicolon/&gt;MnO`rrvnqc.=;jumpToFirstField:=1;dotReverenceRemove:=0;resizeA4Letter:=0;unpdateDocPropsOnNewOnly:=0;showAllNoteItems:=0;CharCodeChecked:=;CharCodeUnchecked:=;WizardSteps:=0|1|2|4;DocumentTitle:=A - Brief;DisplayName:=B1 - H - LAIZ - EDIMBAGUV ;ID:=;protectionType:=2;"/>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WhereClause&gt;_x000d__x000a_  &lt;SmartTemplate&gt;_x000d__x000a_    &lt;DocProp UID=&quot;2002122011014149059130932&quot;&gt;WHERE IDName LIKE &quot;FD, Dienststelle Steuern%&quot;&lt;/DocProp&gt;_x000d__x000a_    &lt;DocProp UID=&quot;&quot;&gt;WHERE IDName LIKE &quot;FD, Dienststelle Steuern%&quot;&lt;/DocProp&gt;_x000d__x000a_  &lt;/SmartTemplate&gt;_x000d__x000a_  &lt;Template&gt;&lt;/Template&gt;_x000d__x000a_&lt;/WhereClause&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Datum&quot; Label=&quot;Datum&quot; Style=&quot;CityDate&quot;/&gt;_x000d_&lt;Bookmark Name=&quot;Subject&quot; Label=&quot;&amp;lt;translate&amp;gt;SmartContent.Subject&amp;lt;/translate&amp;gt;&quot; Style=&quot;Betreff&quot;/&gt;_x000d_&lt;Bookmark Name=&quot;Text&quot; Label=&quot;&amp;lt;translate&amp;gt;SmartContent.Text&amp;lt;/translate&amp;gt;&quot;/&gt;_x000d_&lt;Bookmark Name=&quot;Enclosures&quot; Label=&quot;&amp;lt;translate&amp;gt;SmartContent.Enclosures&amp;lt;/translate&amp;gt;&quot; Style=&quot;NormalKeepTogether&quot;/&gt;_x000d_&lt;/TemplPropsCm&gt;"/>
    <w:docVar w:name="OawTemplPropsStm" w:val="&lt;TemplPropsStm xmlns:xsi=&quot;http://www.w3.org/2001/XMLSchema-instance&quot; xsi:noNamespaceSchemaLocation=&quot;TemplPropsStm_1.xsd&quot; SchemaVersion=&quot;1&quot; TemplateID=&quot;&quot; TemplateVersion=&quot;&quot;&gt;_x000d_&lt;Bookmark Name=&quot;RecipientDeliveryOption&quot; Label=&quot;Versandart&quot; Style=&quot;zOawDeliveryOption&quot;/&gt;_x000d_&lt;Bookmark Name=&quot;RecipientCompleteAddress&quot; Label=&quot;Adresse&quot; Style=&quot;zOawRecipient&quot;/&gt;_x000d_&lt;Bookmark Name=&quot;RecipientIntroduction&quot; Label=&quot;Anrede&quot; Style=&quot;Standard&quot;/&gt;_x000d_&lt;Bookmark Name=&quot;Datum&quot; Label=&quot;Datum&quot; Style=&quot;CityDate&quot;/&gt;_x000d_&lt;Bookmark Name=&quot;Metadaten&quot; Label=&quot;Metadaten&quot; Style=&quot;Metadaten&quot;/&gt;_x000d_&lt;Bookmark Name=&quot;Subject&quot; Label=&quot;&amp;lt;translate&amp;gt;SmartTemplate.Subject&amp;lt;/translate&amp;gt;&quot; Style=&quot;Betreff&quot;/&gt;_x000d_&lt;Bookmark Name=&quot;Text&quot; Label=&quot;&amp;lt;translate&amp;gt;SmartTemplate.Text&amp;lt;/translate&amp;gt;&quot;/&gt;_x000d_&lt;Bookmark Name=&quot;Enclosures&quot; Label=&quot;&amp;lt;translate&amp;gt;SmartTemplate.Enclosures&amp;lt;/translate&amp;gt;&quot; Style=&quot;NormalKeepTogether&quot;/&gt;_x000d_&lt;/TemplPropsStm&gt;"/>
    <w:docVar w:name="officeatworkWordMasterTemplateConfiguration" w:val="&lt;!--Created with officeatwork--&gt;_x000d__x000a_&lt;WordMasterTemplateConfiguration&gt;_x000d__x000a_  &lt;LayoutSets /&gt;_x000d__x000a_  &lt;Pictures&gt;_x000d__x000a_    &lt;Picture Id=&quot;9f0f595b-e782-45f8-9ccf-dc02&quot; IdName=&quot;Logo&quot; IsSelected=&quot;False&quot; IsExpanded=&quot;True&quo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7d0aa170-7a06-400a-bceb-e21f&quot; IdName=&quot;Zertifikat&quot; IsSelected=&quot;False&quot; IsExpanded=&quot;True&quo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F059B5"/>
    <w:rsid w:val="00022EFC"/>
    <w:rsid w:val="00034E55"/>
    <w:rsid w:val="00045682"/>
    <w:rsid w:val="00045984"/>
    <w:rsid w:val="000735DD"/>
    <w:rsid w:val="000A303B"/>
    <w:rsid w:val="000A33FB"/>
    <w:rsid w:val="00104495"/>
    <w:rsid w:val="00122E3F"/>
    <w:rsid w:val="00150CB3"/>
    <w:rsid w:val="00170C68"/>
    <w:rsid w:val="001B1D9A"/>
    <w:rsid w:val="001B33C5"/>
    <w:rsid w:val="001C6842"/>
    <w:rsid w:val="001D5611"/>
    <w:rsid w:val="001F0662"/>
    <w:rsid w:val="002A6F0A"/>
    <w:rsid w:val="0030081B"/>
    <w:rsid w:val="00337F60"/>
    <w:rsid w:val="00387ADC"/>
    <w:rsid w:val="003F7E0E"/>
    <w:rsid w:val="004173EF"/>
    <w:rsid w:val="00441A43"/>
    <w:rsid w:val="0046120B"/>
    <w:rsid w:val="004A123D"/>
    <w:rsid w:val="004B1C0A"/>
    <w:rsid w:val="0051188D"/>
    <w:rsid w:val="005232CD"/>
    <w:rsid w:val="00527F25"/>
    <w:rsid w:val="00591B1C"/>
    <w:rsid w:val="005B4FD0"/>
    <w:rsid w:val="005F4AA7"/>
    <w:rsid w:val="00613583"/>
    <w:rsid w:val="00631292"/>
    <w:rsid w:val="00651E47"/>
    <w:rsid w:val="00656C51"/>
    <w:rsid w:val="00660227"/>
    <w:rsid w:val="006A7D43"/>
    <w:rsid w:val="00770C07"/>
    <w:rsid w:val="007E492A"/>
    <w:rsid w:val="007E79DB"/>
    <w:rsid w:val="0082571F"/>
    <w:rsid w:val="00831F75"/>
    <w:rsid w:val="0085653D"/>
    <w:rsid w:val="008607F3"/>
    <w:rsid w:val="008B0CD8"/>
    <w:rsid w:val="008B3D8E"/>
    <w:rsid w:val="00A06396"/>
    <w:rsid w:val="00A6537C"/>
    <w:rsid w:val="00B32C6C"/>
    <w:rsid w:val="00B507D3"/>
    <w:rsid w:val="00B50A07"/>
    <w:rsid w:val="00B62195"/>
    <w:rsid w:val="00B8061E"/>
    <w:rsid w:val="00BC2848"/>
    <w:rsid w:val="00C2179A"/>
    <w:rsid w:val="00C67348"/>
    <w:rsid w:val="00C70B83"/>
    <w:rsid w:val="00C80687"/>
    <w:rsid w:val="00CC0CFA"/>
    <w:rsid w:val="00D21E04"/>
    <w:rsid w:val="00D66BFB"/>
    <w:rsid w:val="00D67AA0"/>
    <w:rsid w:val="00DC608D"/>
    <w:rsid w:val="00DD00C6"/>
    <w:rsid w:val="00E13BC2"/>
    <w:rsid w:val="00E37BA2"/>
    <w:rsid w:val="00E649D5"/>
    <w:rsid w:val="00E73F1B"/>
    <w:rsid w:val="00E76455"/>
    <w:rsid w:val="00E85CE6"/>
    <w:rsid w:val="00E8602D"/>
    <w:rsid w:val="00EB5C9A"/>
    <w:rsid w:val="00F0201F"/>
    <w:rsid w:val="00F048D9"/>
    <w:rsid w:val="00F05074"/>
    <w:rsid w:val="00F059B5"/>
    <w:rsid w:val="00F25A59"/>
    <w:rsid w:val="00F621AF"/>
    <w:rsid w:val="00FD6C25"/>
    <w:rsid w:val="00FF49C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9F78A"/>
  <w15:docId w15:val="{5D396D86-6CD3-4081-88A5-9B1F7511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D23E5"/>
    <w:rPr>
      <w:kern w:val="10"/>
    </w:rPr>
  </w:style>
  <w:style w:type="paragraph" w:styleId="berschrift1">
    <w:name w:val="heading 1"/>
    <w:basedOn w:val="Standard"/>
    <w:next w:val="Standard"/>
    <w:link w:val="berschrift1Zchn"/>
    <w:qFormat/>
    <w:rsid w:val="00086EFC"/>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qFormat/>
    <w:rsid w:val="00086EF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qFormat/>
    <w:rsid w:val="00086EFC"/>
    <w:pPr>
      <w:keepNext/>
      <w:keepLines/>
      <w:numPr>
        <w:ilvl w:val="2"/>
        <w:numId w:val="4"/>
      </w:numPr>
      <w:spacing w:before="240" w:after="60"/>
      <w:outlineLvl w:val="2"/>
    </w:pPr>
    <w:rPr>
      <w:rFonts w:cs="Arial"/>
      <w:b/>
      <w:bCs/>
      <w:szCs w:val="26"/>
    </w:rPr>
  </w:style>
  <w:style w:type="paragraph" w:styleId="berschrift4">
    <w:name w:val="heading 4"/>
    <w:basedOn w:val="Standard"/>
    <w:next w:val="Standard"/>
    <w:qFormat/>
    <w:rsid w:val="00FB17BC"/>
    <w:pPr>
      <w:keepNext/>
      <w:keepLines/>
      <w:numPr>
        <w:ilvl w:val="3"/>
        <w:numId w:val="4"/>
      </w:numPr>
      <w:spacing w:before="240"/>
      <w:outlineLvl w:val="3"/>
    </w:pPr>
    <w:rPr>
      <w:b/>
      <w:bCs/>
      <w:szCs w:val="28"/>
    </w:rPr>
  </w:style>
  <w:style w:type="paragraph" w:styleId="berschrift5">
    <w:name w:val="heading 5"/>
    <w:basedOn w:val="Standard"/>
    <w:next w:val="Standard"/>
    <w:qFormat/>
    <w:rsid w:val="00985C95"/>
    <w:pPr>
      <w:numPr>
        <w:ilvl w:val="4"/>
        <w:numId w:val="4"/>
      </w:numPr>
      <w:spacing w:before="240" w:after="60"/>
      <w:outlineLvl w:val="4"/>
    </w:pPr>
    <w:rPr>
      <w:b/>
      <w:bCs/>
      <w:iCs/>
      <w:szCs w:val="26"/>
    </w:rPr>
  </w:style>
  <w:style w:type="paragraph" w:styleId="berschrift6">
    <w:name w:val="heading 6"/>
    <w:basedOn w:val="Standard"/>
    <w:next w:val="Standard"/>
    <w:qFormat/>
    <w:rsid w:val="00985C95"/>
    <w:pPr>
      <w:numPr>
        <w:ilvl w:val="5"/>
        <w:numId w:val="4"/>
      </w:numPr>
      <w:spacing w:before="240" w:after="60"/>
      <w:outlineLvl w:val="5"/>
    </w:pPr>
    <w:rPr>
      <w:b/>
      <w:bCs/>
    </w:rPr>
  </w:style>
  <w:style w:type="paragraph" w:styleId="berschrift7">
    <w:name w:val="heading 7"/>
    <w:basedOn w:val="Standard"/>
    <w:next w:val="Standard"/>
    <w:qFormat/>
    <w:rsid w:val="00985C95"/>
    <w:pPr>
      <w:numPr>
        <w:ilvl w:val="6"/>
        <w:numId w:val="4"/>
      </w:numPr>
      <w:spacing w:before="240" w:after="60"/>
      <w:outlineLvl w:val="6"/>
    </w:pPr>
    <w:rPr>
      <w:b/>
    </w:rPr>
  </w:style>
  <w:style w:type="paragraph" w:styleId="berschrift8">
    <w:name w:val="heading 8"/>
    <w:basedOn w:val="Standard"/>
    <w:next w:val="Standard"/>
    <w:qFormat/>
    <w:rsid w:val="00985C95"/>
    <w:pPr>
      <w:numPr>
        <w:ilvl w:val="7"/>
        <w:numId w:val="4"/>
      </w:numPr>
      <w:spacing w:before="240" w:after="60"/>
      <w:outlineLvl w:val="7"/>
    </w:pPr>
    <w:rPr>
      <w:b/>
      <w:iCs/>
    </w:rPr>
  </w:style>
  <w:style w:type="paragraph" w:styleId="berschrift9">
    <w:name w:val="heading 9"/>
    <w:basedOn w:val="Standard"/>
    <w:next w:val="Standard"/>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86EFC"/>
    <w:rPr>
      <w:rFonts w:ascii="Arial Black" w:hAnsi="Arial Black" w:cs="Arial"/>
      <w:bCs/>
      <w:kern w:val="10"/>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8B0078"/>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next w:val="zOawRecipient"/>
    <w:semiHidden/>
    <w:rsid w:val="00FE274A"/>
    <w:pPr>
      <w:spacing w:after="60"/>
      <w:contextualSpacing/>
    </w:pPr>
    <w:rPr>
      <w:b/>
    </w:rPr>
  </w:style>
  <w:style w:type="paragraph" w:customStyle="1" w:styleId="zOawRecipient">
    <w:name w:val="zOawRecipient"/>
    <w:basedOn w:val="Standard"/>
    <w:semiHidden/>
    <w:rsid w:val="00075C7B"/>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A36F0F"/>
    <w:pPr>
      <w:numPr>
        <w:numId w:val="1"/>
      </w:numPr>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A36F0F"/>
    <w:pPr>
      <w:numPr>
        <w:numId w:val="3"/>
      </w:numPr>
      <w:tabs>
        <w:tab w:val="clear" w:pos="360"/>
        <w:tab w:val="left" w:pos="425"/>
      </w:tabs>
      <w:ind w:left="425" w:hanging="425"/>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144CD"/>
    <w:rPr>
      <w:rFonts w:ascii="Arial Black" w:hAnsi="Arial Black"/>
      <w:caps/>
      <w:sz w:val="24"/>
    </w:rPr>
  </w:style>
  <w:style w:type="character" w:customStyle="1" w:styleId="Inhalts-TypZchn">
    <w:name w:val="Inhalts-Typ Zchn"/>
    <w:link w:val="Inhalts-Typ"/>
    <w:rsid w:val="009144CD"/>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086EFC"/>
    <w:pPr>
      <w:spacing w:before="240" w:after="120"/>
    </w:pPr>
    <w:rPr>
      <w:rFonts w:ascii="Arial Black" w:hAnsi="Arial Black"/>
      <w:sz w:val="24"/>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086EFC"/>
    <w:pPr>
      <w:keepNext/>
      <w:keepLines/>
      <w:outlineLvl w:val="0"/>
    </w:pPr>
  </w:style>
  <w:style w:type="paragraph" w:customStyle="1" w:styleId="Balkenberschrift">
    <w:name w:val="Balkenüberschrift"/>
    <w:basedOn w:val="Standard"/>
    <w:next w:val="Standard"/>
    <w:uiPriority w:val="4"/>
    <w:qFormat/>
    <w:rsid w:val="00086EFC"/>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NoteHeading1">
    <w:name w:val="Note Heading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NoteHeading1"/>
    <w:rsid w:val="00653E46"/>
    <w:rPr>
      <w:sz w:val="12"/>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782C6A"/>
    <w:rPr>
      <w:rFonts w:ascii="Arial Black" w:hAnsi="Arial Black"/>
      <w:color w:val="000000" w:themeColor="text1"/>
      <w:sz w:val="26"/>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numbering" w:customStyle="1" w:styleId="ListWithNumbers">
    <w:name w:val="ListWithNumbers"/>
    <w:uiPriority w:val="99"/>
    <w:rsid w:val="00BF006B"/>
    <w:pPr>
      <w:numPr>
        <w:numId w:val="26"/>
      </w:numPr>
    </w:pPr>
  </w:style>
  <w:style w:type="numbering" w:customStyle="1" w:styleId="ListLevelsWithNumbers">
    <w:name w:val="ListLevelsWithNumbers"/>
    <w:uiPriority w:val="99"/>
    <w:rsid w:val="0034096C"/>
    <w:pPr>
      <w:numPr>
        <w:numId w:val="28"/>
      </w:numPr>
    </w:pPr>
  </w:style>
  <w:style w:type="character" w:styleId="Platzhaltertext">
    <w:name w:val="Placeholder Text"/>
    <w:basedOn w:val="Absatz-Standardschriftart"/>
    <w:uiPriority w:val="99"/>
    <w:semiHidden/>
    <w:rsid w:val="00343A3E"/>
    <w:rPr>
      <w:color w:val="808080"/>
      <w:lang w:val="de-CH"/>
    </w:rPr>
  </w:style>
  <w:style w:type="character" w:styleId="BesuchterLink">
    <w:name w:val="FollowedHyperlink"/>
    <w:basedOn w:val="Absatz-Standardschriftart"/>
    <w:semiHidden/>
    <w:unhideWhenUsed/>
    <w:rsid w:val="0090793F"/>
    <w:rPr>
      <w:color w:val="800080" w:themeColor="followedHyperlink"/>
      <w:u w:val="single"/>
      <w:lang w:val="de-CH"/>
    </w:rPr>
  </w:style>
  <w:style w:type="character" w:customStyle="1" w:styleId="Formatvorlage1">
    <w:name w:val="Formatvorlage1"/>
    <w:basedOn w:val="Absatz-Standardschriftart"/>
    <w:uiPriority w:val="1"/>
    <w:rsid w:val="00D758DD"/>
    <w:rPr>
      <w:color w:val="auto"/>
      <w:bdr w:val="nil"/>
      <w:shd w:val="clear" w:color="auto" w:fill="DBE5F1" w:themeFill="accent1" w:themeFillTint="33"/>
      <w:lang w:val="de-CH"/>
    </w:rPr>
  </w:style>
  <w:style w:type="character" w:styleId="NichtaufgelsteErwhnung">
    <w:name w:val="Unresolved Mention"/>
    <w:basedOn w:val="Absatz-Standardschriftart"/>
    <w:uiPriority w:val="99"/>
    <w:semiHidden/>
    <w:unhideWhenUsed/>
    <w:rsid w:val="00D66BFB"/>
    <w:rPr>
      <w:color w:val="605E5C"/>
      <w:shd w:val="clear" w:color="auto" w:fill="E1DFDD"/>
    </w:rPr>
  </w:style>
  <w:style w:type="character" w:styleId="Kommentarzeichen">
    <w:name w:val="annotation reference"/>
    <w:basedOn w:val="Absatz-Standardschriftart"/>
    <w:semiHidden/>
    <w:unhideWhenUsed/>
    <w:rsid w:val="00631292"/>
    <w:rPr>
      <w:sz w:val="16"/>
      <w:szCs w:val="16"/>
    </w:rPr>
  </w:style>
  <w:style w:type="paragraph" w:styleId="Kommentartext">
    <w:name w:val="annotation text"/>
    <w:basedOn w:val="Standard"/>
    <w:link w:val="KommentartextZchn"/>
    <w:unhideWhenUsed/>
    <w:rsid w:val="00631292"/>
    <w:rPr>
      <w:sz w:val="20"/>
      <w:szCs w:val="20"/>
    </w:rPr>
  </w:style>
  <w:style w:type="character" w:customStyle="1" w:styleId="KommentartextZchn">
    <w:name w:val="Kommentartext Zchn"/>
    <w:basedOn w:val="Absatz-Standardschriftart"/>
    <w:link w:val="Kommentartext"/>
    <w:rsid w:val="00631292"/>
    <w:rPr>
      <w:kern w:val="10"/>
      <w:sz w:val="20"/>
      <w:szCs w:val="20"/>
    </w:rPr>
  </w:style>
  <w:style w:type="paragraph" w:styleId="Kommentarthema">
    <w:name w:val="annotation subject"/>
    <w:basedOn w:val="Kommentartext"/>
    <w:next w:val="Kommentartext"/>
    <w:link w:val="KommentarthemaZchn"/>
    <w:semiHidden/>
    <w:unhideWhenUsed/>
    <w:rsid w:val="00631292"/>
    <w:rPr>
      <w:b/>
      <w:bCs/>
    </w:rPr>
  </w:style>
  <w:style w:type="character" w:customStyle="1" w:styleId="KommentarthemaZchn">
    <w:name w:val="Kommentarthema Zchn"/>
    <w:basedOn w:val="KommentartextZchn"/>
    <w:link w:val="Kommentarthema"/>
    <w:semiHidden/>
    <w:rsid w:val="00631292"/>
    <w:rPr>
      <w:b/>
      <w:bCs/>
      <w:kern w:val="10"/>
      <w:sz w:val="20"/>
      <w:szCs w:val="20"/>
    </w:rPr>
  </w:style>
  <w:style w:type="paragraph" w:styleId="berarbeitung">
    <w:name w:val="Revision"/>
    <w:hidden/>
    <w:uiPriority w:val="99"/>
    <w:semiHidden/>
    <w:rsid w:val="001F0662"/>
    <w:rPr>
      <w:kern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lu.ch/verwaltung/FD/fd_vernehmlassungen_stellungnahmen/fd_vernehmlassungen" TargetMode="External"/><Relationship Id="rId2" Type="http://schemas.openxmlformats.org/officeDocument/2006/relationships/customXml" Target="../customXml/item2.xml"/><Relationship Id="rId16" Type="http://schemas.openxmlformats.org/officeDocument/2006/relationships/hyperlink" Target="mailto:vernehmlassung.fd@lu.ch"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amuel.zbinden@gruene-sursee.ch"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arty\AppData\Local\Temp\officeatwork\temp0000\Templates\205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D99FEA6F9440D58181F31F09648AEE"/>
        <w:category>
          <w:name w:val="Allgemein"/>
          <w:gallery w:val="placeholder"/>
        </w:category>
        <w:types>
          <w:type w:val="bbPlcHdr"/>
        </w:types>
        <w:behaviors>
          <w:behavior w:val="content"/>
        </w:behaviors>
        <w:guid w:val="{2E0EACE7-1BA4-46F9-AA70-CCFD85BF572A}"/>
      </w:docPartPr>
      <w:docPartBody>
        <w:p w:rsidR="00790797" w:rsidRDefault="0009275D" w:rsidP="004B3749">
          <w:pPr>
            <w:pStyle w:val="52D99FEA6F9440D58181F31F09648AEE12"/>
          </w:pPr>
          <w:r w:rsidRPr="00E324AE">
            <w:rPr>
              <w:noProof/>
              <w:color w:val="FFFFFF" w:themeColor="background1"/>
              <w:sz w:val="4"/>
              <w:szCs w:val="4"/>
            </w:rPr>
            <w:t>[Schlüsselwörter]</w:t>
          </w:r>
        </w:p>
      </w:docPartBody>
    </w:docPart>
    <w:docPart>
      <w:docPartPr>
        <w:name w:val="69228F9F15D84A02B4EFFC3113DD334B"/>
        <w:category>
          <w:name w:val="Allgemein"/>
          <w:gallery w:val="placeholder"/>
        </w:category>
        <w:types>
          <w:type w:val="bbPlcHdr"/>
        </w:types>
        <w:behaviors>
          <w:behavior w:val="content"/>
        </w:behaviors>
        <w:guid w:val="{B09E60C8-B4D1-493F-A175-03715EDA6487}"/>
      </w:docPartPr>
      <w:docPartBody>
        <w:p w:rsidR="00790797" w:rsidRDefault="0009275D">
          <w:pPr>
            <w:pStyle w:val="69228F9F15D84A02B4EFFC3113DD334B"/>
          </w:pPr>
          <w:r>
            <w:rPr>
              <w:rStyle w:val="Platzhaltertext"/>
              <w:lang w:val="en-US"/>
            </w:rPr>
            <w:t xml:space="preserve"> </w:t>
          </w:r>
        </w:p>
      </w:docPartBody>
    </w:docPart>
    <w:docPart>
      <w:docPartPr>
        <w:name w:val="C8F9333D8EBE43E5B35A8551D69960CA"/>
        <w:category>
          <w:name w:val="Allgemein"/>
          <w:gallery w:val="placeholder"/>
        </w:category>
        <w:types>
          <w:type w:val="bbPlcHdr"/>
        </w:types>
        <w:behaviors>
          <w:behavior w:val="content"/>
        </w:behaviors>
        <w:guid w:val="{0C1FA0A8-30BE-455E-957A-AA5E42B0C4D1}"/>
      </w:docPartPr>
      <w:docPartBody>
        <w:p w:rsidR="00790797" w:rsidRDefault="0009275D">
          <w:pPr>
            <w:pStyle w:val="C8F9333D8EBE43E5B35A8551D69960CA"/>
          </w:pPr>
          <w:r w:rsidRPr="00E324AE">
            <w:t xml:space="preserve"> </w:t>
          </w:r>
        </w:p>
      </w:docPartBody>
    </w:docPart>
    <w:docPart>
      <w:docPartPr>
        <w:name w:val="66BAA2415DE944509EE9995275E99E9F"/>
        <w:category>
          <w:name w:val="Allgemein"/>
          <w:gallery w:val="placeholder"/>
        </w:category>
        <w:types>
          <w:type w:val="bbPlcHdr"/>
        </w:types>
        <w:behaviors>
          <w:behavior w:val="content"/>
        </w:behaviors>
        <w:guid w:val="{4E7E9A8A-BC31-4409-9E24-8D792CFA28E8}"/>
      </w:docPartPr>
      <w:docPartBody>
        <w:p w:rsidR="00790797" w:rsidRDefault="0009275D" w:rsidP="004B3749">
          <w:pPr>
            <w:pStyle w:val="66BAA2415DE944509EE9995275E99E9F12"/>
          </w:pPr>
          <w:r w:rsidRPr="00E324AE">
            <w:rPr>
              <w:rStyle w:val="Platzhaltertext"/>
            </w:rPr>
            <w:t xml:space="preserve"> </w:t>
          </w:r>
        </w:p>
      </w:docPartBody>
    </w:docPart>
    <w:docPart>
      <w:docPartPr>
        <w:name w:val="2880185F94DD4E1C82928533572AA2CB"/>
        <w:category>
          <w:name w:val="Allgemein"/>
          <w:gallery w:val="placeholder"/>
        </w:category>
        <w:types>
          <w:type w:val="bbPlcHdr"/>
        </w:types>
        <w:behaviors>
          <w:behavior w:val="content"/>
        </w:behaviors>
        <w:guid w:val="{134C32E7-598B-4B42-91A3-BE05C1CC844C}"/>
      </w:docPartPr>
      <w:docPartBody>
        <w:p w:rsidR="00790797" w:rsidRDefault="0009275D">
          <w:pPr>
            <w:pStyle w:val="2880185F94DD4E1C82928533572AA2CB"/>
          </w:pPr>
          <w:r>
            <w:rPr>
              <w:rStyle w:val="Platzhaltertext"/>
              <w:lang w:val="en-US"/>
            </w:rPr>
            <w:t xml:space="preserve"> </w:t>
          </w:r>
        </w:p>
      </w:docPartBody>
    </w:docPart>
    <w:docPart>
      <w:docPartPr>
        <w:name w:val="4992BF17101F4457BDD54AC1C9A1353E"/>
        <w:category>
          <w:name w:val="Allgemein"/>
          <w:gallery w:val="placeholder"/>
        </w:category>
        <w:types>
          <w:type w:val="bbPlcHdr"/>
        </w:types>
        <w:behaviors>
          <w:behavior w:val="content"/>
        </w:behaviors>
        <w:guid w:val="{631D5118-F5AD-4BA2-87A3-1B741E0A04AF}"/>
      </w:docPartPr>
      <w:docPartBody>
        <w:p w:rsidR="004B3749" w:rsidRDefault="0009275D" w:rsidP="004B3749">
          <w:pPr>
            <w:pStyle w:val="4992BF17101F4457BDD54AC1C9A1353E10"/>
          </w:pPr>
          <w:r w:rsidRPr="00E324AE">
            <w:rPr>
              <w:rStyle w:val="Platzhaltertext"/>
            </w:rPr>
            <w:t>Klicken Sie hier, um Text einzugeben.</w:t>
          </w:r>
        </w:p>
      </w:docPartBody>
    </w:docPart>
    <w:docPart>
      <w:docPartPr>
        <w:name w:val="BEFBF590066E4042A2F858B152812B24"/>
        <w:category>
          <w:name w:val="Allgemein"/>
          <w:gallery w:val="placeholder"/>
        </w:category>
        <w:types>
          <w:type w:val="bbPlcHdr"/>
        </w:types>
        <w:behaviors>
          <w:behavior w:val="content"/>
        </w:behaviors>
        <w:guid w:val="{10D34F25-937F-45D0-847F-32C5320D1CFD}"/>
      </w:docPartPr>
      <w:docPartBody>
        <w:p w:rsidR="004B3749" w:rsidRDefault="0009275D" w:rsidP="004B3749">
          <w:pPr>
            <w:pStyle w:val="BEFBF590066E4042A2F858B152812B2410"/>
          </w:pPr>
          <w:r w:rsidRPr="00E324AE">
            <w:rPr>
              <w:rStyle w:val="Platzhaltertext"/>
            </w:rPr>
            <w:t>Klicken Sie hier, um Text einzugeben.</w:t>
          </w:r>
        </w:p>
      </w:docPartBody>
    </w:docPart>
    <w:docPart>
      <w:docPartPr>
        <w:name w:val="E9B7C2AB2EE540D68683CB653793C26B"/>
        <w:category>
          <w:name w:val="Allgemein"/>
          <w:gallery w:val="placeholder"/>
        </w:category>
        <w:types>
          <w:type w:val="bbPlcHdr"/>
        </w:types>
        <w:behaviors>
          <w:behavior w:val="content"/>
        </w:behaviors>
        <w:guid w:val="{4C5FC3AB-5567-4EFB-8F3B-3F6DC16F3F9C}"/>
      </w:docPartPr>
      <w:docPartBody>
        <w:p w:rsidR="004B3749" w:rsidRDefault="0009275D" w:rsidP="004B3749">
          <w:pPr>
            <w:pStyle w:val="E9B7C2AB2EE540D68683CB653793C26B10"/>
          </w:pPr>
          <w:r w:rsidRPr="00E324AE">
            <w:rPr>
              <w:rStyle w:val="Platzhaltertext"/>
            </w:rPr>
            <w:t>Klicken Sie hier, um Text einzugeben.</w:t>
          </w:r>
        </w:p>
      </w:docPartBody>
    </w:docPart>
    <w:docPart>
      <w:docPartPr>
        <w:name w:val="49ACAA696D984125AE476E7D6D859702"/>
        <w:category>
          <w:name w:val="Allgemein"/>
          <w:gallery w:val="placeholder"/>
        </w:category>
        <w:types>
          <w:type w:val="bbPlcHdr"/>
        </w:types>
        <w:behaviors>
          <w:behavior w:val="content"/>
        </w:behaviors>
        <w:guid w:val="{D500E888-EF74-46F5-B03C-E65ED950D5C6}"/>
      </w:docPartPr>
      <w:docPartBody>
        <w:p w:rsidR="004B3749" w:rsidRDefault="0009275D" w:rsidP="004B3749">
          <w:pPr>
            <w:pStyle w:val="49ACAA696D984125AE476E7D6D8597029"/>
          </w:pPr>
          <w:r w:rsidRPr="00E324AE">
            <w:rPr>
              <w:rStyle w:val="Platzhaltertext"/>
            </w:rPr>
            <w:t>Klicken Sie hier, um Text einzugeben.</w:t>
          </w:r>
        </w:p>
      </w:docPartBody>
    </w:docPart>
    <w:docPart>
      <w:docPartPr>
        <w:name w:val="C182996473BD4B2994D117C53BAF4EA2"/>
        <w:category>
          <w:name w:val="Allgemein"/>
          <w:gallery w:val="placeholder"/>
        </w:category>
        <w:types>
          <w:type w:val="bbPlcHdr"/>
        </w:types>
        <w:behaviors>
          <w:behavior w:val="content"/>
        </w:behaviors>
        <w:guid w:val="{6D44AA3B-E473-448A-B555-B130194E6453}"/>
      </w:docPartPr>
      <w:docPartBody>
        <w:p w:rsidR="00FE7465" w:rsidRDefault="0009275D" w:rsidP="00B53F43">
          <w:pPr>
            <w:pStyle w:val="C182996473BD4B2994D117C53BAF4EA2"/>
          </w:pPr>
          <w:r w:rsidRPr="00E324AE">
            <w:rPr>
              <w:rStyle w:val="Platzhaltertext"/>
            </w:rPr>
            <w:t>Klicken Sie hier, um Text einzugeben.</w:t>
          </w:r>
        </w:p>
      </w:docPartBody>
    </w:docPart>
    <w:docPart>
      <w:docPartPr>
        <w:name w:val="DefaultPlaceholder_-1854013440"/>
        <w:category>
          <w:name w:val="Allgemein"/>
          <w:gallery w:val="placeholder"/>
        </w:category>
        <w:types>
          <w:type w:val="bbPlcHdr"/>
        </w:types>
        <w:behaviors>
          <w:behavior w:val="content"/>
        </w:behaviors>
        <w:guid w:val="{6A105C9C-37FF-49AB-B3A3-F4AFA3A48E78}"/>
      </w:docPartPr>
      <w:docPartBody>
        <w:p w:rsidR="00FE7465" w:rsidRDefault="0009275D">
          <w:r w:rsidRPr="00702DE6">
            <w:rPr>
              <w:rStyle w:val="Platzhaltertext"/>
            </w:rPr>
            <w:t>Klicken oder tippen Sie hier, um Text einzugeben.</w:t>
          </w:r>
        </w:p>
      </w:docPartBody>
    </w:docPart>
    <w:docPart>
      <w:docPartPr>
        <w:name w:val="CCB8DEB9BFFE454680B97D24CD0886DD"/>
        <w:category>
          <w:name w:val="Allgemein"/>
          <w:gallery w:val="placeholder"/>
        </w:category>
        <w:types>
          <w:type w:val="bbPlcHdr"/>
        </w:types>
        <w:behaviors>
          <w:behavior w:val="content"/>
        </w:behaviors>
        <w:guid w:val="{C1E61B07-C7D8-45EC-BED6-B9053E011457}"/>
      </w:docPartPr>
      <w:docPartBody>
        <w:p w:rsidR="00FB2AA7" w:rsidRDefault="0009275D" w:rsidP="00510DFE">
          <w:pPr>
            <w:pStyle w:val="CCB8DEB9BFFE454680B97D24CD0886DD"/>
          </w:pPr>
          <w:r w:rsidRPr="00702DE6">
            <w:rPr>
              <w:rStyle w:val="Platzhaltertext"/>
            </w:rPr>
            <w:t>Klicken oder tippen Sie hier, um Text einzugeben.</w:t>
          </w:r>
        </w:p>
      </w:docPartBody>
    </w:docPart>
    <w:docPart>
      <w:docPartPr>
        <w:name w:val="11C07E5A4FF24E9B8039173B1E3922FD"/>
        <w:category>
          <w:name w:val="Allgemein"/>
          <w:gallery w:val="placeholder"/>
        </w:category>
        <w:types>
          <w:type w:val="bbPlcHdr"/>
        </w:types>
        <w:behaviors>
          <w:behavior w:val="content"/>
        </w:behaviors>
        <w:guid w:val="{0865C60E-4CC2-4E83-85A7-FD777247CF19}"/>
      </w:docPartPr>
      <w:docPartBody>
        <w:p w:rsidR="00FB2AA7" w:rsidRDefault="0009275D" w:rsidP="00510DFE">
          <w:pPr>
            <w:pStyle w:val="11C07E5A4FF24E9B8039173B1E3922FD"/>
          </w:pPr>
          <w:r w:rsidRPr="00702DE6">
            <w:rPr>
              <w:rStyle w:val="Platzhaltertext"/>
            </w:rPr>
            <w:t>Klicken oder tippen Sie hier, um Text einzugeben.</w:t>
          </w:r>
        </w:p>
      </w:docPartBody>
    </w:docPart>
    <w:docPart>
      <w:docPartPr>
        <w:name w:val="52331C13094345FE91483A8656A64852"/>
        <w:category>
          <w:name w:val="Allgemein"/>
          <w:gallery w:val="placeholder"/>
        </w:category>
        <w:types>
          <w:type w:val="bbPlcHdr"/>
        </w:types>
        <w:behaviors>
          <w:behavior w:val="content"/>
        </w:behaviors>
        <w:guid w:val="{F219F317-656E-4544-B3DD-690B9A55F621}"/>
      </w:docPartPr>
      <w:docPartBody>
        <w:p w:rsidR="00FB2AA7" w:rsidRDefault="0009275D" w:rsidP="00510DFE">
          <w:pPr>
            <w:pStyle w:val="52331C13094345FE91483A8656A64852"/>
          </w:pPr>
          <w:r w:rsidRPr="00702DE6">
            <w:rPr>
              <w:rStyle w:val="Platzhaltertext"/>
            </w:rPr>
            <w:t>Klicken oder tippen Sie hier, um Text einzugeben.</w:t>
          </w:r>
        </w:p>
      </w:docPartBody>
    </w:docPart>
    <w:docPart>
      <w:docPartPr>
        <w:name w:val="5968F91831984F40AC6752DE1BE3E8AE"/>
        <w:category>
          <w:name w:val="Allgemein"/>
          <w:gallery w:val="placeholder"/>
        </w:category>
        <w:types>
          <w:type w:val="bbPlcHdr"/>
        </w:types>
        <w:behaviors>
          <w:behavior w:val="content"/>
        </w:behaviors>
        <w:guid w:val="{800FAB5E-DE3F-40D1-BFAC-1D0941643124}"/>
      </w:docPartPr>
      <w:docPartBody>
        <w:p w:rsidR="00FB2AA7" w:rsidRDefault="0009275D" w:rsidP="00510DFE">
          <w:pPr>
            <w:pStyle w:val="5968F91831984F40AC6752DE1BE3E8AE"/>
          </w:pPr>
          <w:r w:rsidRPr="00702DE6">
            <w:rPr>
              <w:rStyle w:val="Platzhaltertext"/>
            </w:rPr>
            <w:t>Klicken oder tippen Sie hier, um Text einzugeben.</w:t>
          </w:r>
        </w:p>
      </w:docPartBody>
    </w:docPart>
    <w:docPart>
      <w:docPartPr>
        <w:name w:val="4C69F2B6846E46698F87447F567C06BF"/>
        <w:category>
          <w:name w:val="Allgemein"/>
          <w:gallery w:val="placeholder"/>
        </w:category>
        <w:types>
          <w:type w:val="bbPlcHdr"/>
        </w:types>
        <w:behaviors>
          <w:behavior w:val="content"/>
        </w:behaviors>
        <w:guid w:val="{5338EABB-B038-4E40-9C23-9534CCE1ABC8}"/>
      </w:docPartPr>
      <w:docPartBody>
        <w:p w:rsidR="00FB2AA7" w:rsidRDefault="0009275D" w:rsidP="00510DFE">
          <w:pPr>
            <w:pStyle w:val="4C69F2B6846E46698F87447F567C06BF"/>
          </w:pPr>
          <w:r w:rsidRPr="00702DE6">
            <w:rPr>
              <w:rStyle w:val="Platzhaltertext"/>
            </w:rPr>
            <w:t>Klicken oder tippen Sie hier, um Text einzugeben.</w:t>
          </w:r>
        </w:p>
      </w:docPartBody>
    </w:docPart>
    <w:docPart>
      <w:docPartPr>
        <w:name w:val="5A7599922921408796E7386391A30CC4"/>
        <w:category>
          <w:name w:val="Allgemein"/>
          <w:gallery w:val="placeholder"/>
        </w:category>
        <w:types>
          <w:type w:val="bbPlcHdr"/>
        </w:types>
        <w:behaviors>
          <w:behavior w:val="content"/>
        </w:behaviors>
        <w:guid w:val="{E7C11E7C-DBE7-4EEE-8D9C-82876EE85A8C}"/>
      </w:docPartPr>
      <w:docPartBody>
        <w:p w:rsidR="00FB2AA7" w:rsidRDefault="0009275D" w:rsidP="00510DFE">
          <w:pPr>
            <w:pStyle w:val="5A7599922921408796E7386391A30CC4"/>
          </w:pPr>
          <w:r w:rsidRPr="00702DE6">
            <w:rPr>
              <w:rStyle w:val="Platzhaltertext"/>
            </w:rPr>
            <w:t>Klicken oder tippen Sie hier, um Text einzugeben.</w:t>
          </w:r>
        </w:p>
      </w:docPartBody>
    </w:docPart>
    <w:docPart>
      <w:docPartPr>
        <w:name w:val="9CE57FADDDBA44F4BA87AC02B7030FBE"/>
        <w:category>
          <w:name w:val="Allgemein"/>
          <w:gallery w:val="placeholder"/>
        </w:category>
        <w:types>
          <w:type w:val="bbPlcHdr"/>
        </w:types>
        <w:behaviors>
          <w:behavior w:val="content"/>
        </w:behaviors>
        <w:guid w:val="{C5B5B241-CAD1-470E-A436-95B59AE0EB65}"/>
      </w:docPartPr>
      <w:docPartBody>
        <w:p w:rsidR="00FB2AA7" w:rsidRDefault="0009275D" w:rsidP="00510DFE">
          <w:pPr>
            <w:pStyle w:val="9CE57FADDDBA44F4BA87AC02B7030FBE"/>
          </w:pPr>
          <w:r w:rsidRPr="00702DE6">
            <w:rPr>
              <w:rStyle w:val="Platzhaltertext"/>
            </w:rPr>
            <w:t>Klicken oder tippen Sie hier, um Text einzugeben.</w:t>
          </w:r>
        </w:p>
      </w:docPartBody>
    </w:docPart>
    <w:docPart>
      <w:docPartPr>
        <w:name w:val="EC5BE19FFB4D4DE3AFE05557F9E43AC6"/>
        <w:category>
          <w:name w:val="Allgemein"/>
          <w:gallery w:val="placeholder"/>
        </w:category>
        <w:types>
          <w:type w:val="bbPlcHdr"/>
        </w:types>
        <w:behaviors>
          <w:behavior w:val="content"/>
        </w:behaviors>
        <w:guid w:val="{7346E703-F2E4-483C-B31C-39DBF4208743}"/>
      </w:docPartPr>
      <w:docPartBody>
        <w:p w:rsidR="00FB2AA7" w:rsidRDefault="0009275D" w:rsidP="00510DFE">
          <w:pPr>
            <w:pStyle w:val="EC5BE19FFB4D4DE3AFE05557F9E43AC6"/>
          </w:pPr>
          <w:r w:rsidRPr="00702DE6">
            <w:rPr>
              <w:rStyle w:val="Platzhaltertext"/>
            </w:rPr>
            <w:t>Klicken oder tippen Sie hier, um Text einzugeben.</w:t>
          </w:r>
        </w:p>
      </w:docPartBody>
    </w:docPart>
    <w:docPart>
      <w:docPartPr>
        <w:name w:val="09A9FA65B991462BB174F75AD5817158"/>
        <w:category>
          <w:name w:val="Allgemein"/>
          <w:gallery w:val="placeholder"/>
        </w:category>
        <w:types>
          <w:type w:val="bbPlcHdr"/>
        </w:types>
        <w:behaviors>
          <w:behavior w:val="content"/>
        </w:behaviors>
        <w:guid w:val="{7F621486-B6A1-4409-91CA-22D1DF3BDCD0}"/>
      </w:docPartPr>
      <w:docPartBody>
        <w:p w:rsidR="00BD6871" w:rsidRDefault="0009275D" w:rsidP="00FB2AA7">
          <w:pPr>
            <w:pStyle w:val="09A9FA65B991462BB174F75AD5817158"/>
          </w:pPr>
          <w:r w:rsidRPr="00702DE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oNotTrackMov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275D"/>
    <w:rsid w:val="0009275D"/>
    <w:rsid w:val="002E321C"/>
    <w:rsid w:val="00381A5C"/>
    <w:rsid w:val="004F4A3D"/>
    <w:rsid w:val="0062499C"/>
    <w:rsid w:val="0077447C"/>
    <w:rsid w:val="007F4E50"/>
    <w:rsid w:val="00852225"/>
    <w:rsid w:val="00B86CA0"/>
    <w:rsid w:val="00C53855"/>
    <w:rsid w:val="00CA392C"/>
    <w:rsid w:val="00DF5DB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52225"/>
    <w:rPr>
      <w:color w:val="808080"/>
      <w:lang w:val="de-CH"/>
    </w:rPr>
  </w:style>
  <w:style w:type="paragraph" w:customStyle="1" w:styleId="69228F9F15D84A02B4EFFC3113DD334B">
    <w:name w:val="69228F9F15D84A02B4EFFC3113DD334B"/>
  </w:style>
  <w:style w:type="paragraph" w:customStyle="1" w:styleId="C8F9333D8EBE43E5B35A8551D69960CA">
    <w:name w:val="C8F9333D8EBE43E5B35A8551D69960CA"/>
  </w:style>
  <w:style w:type="paragraph" w:customStyle="1" w:styleId="2880185F94DD4E1C82928533572AA2CB">
    <w:name w:val="2880185F94DD4E1C82928533572AA2CB"/>
  </w:style>
  <w:style w:type="paragraph" w:customStyle="1" w:styleId="66BAA2415DE944509EE9995275E99E9F12">
    <w:name w:val="66BAA2415DE944509EE9995275E99E9F12"/>
    <w:rsid w:val="004B3749"/>
    <w:pPr>
      <w:spacing w:after="60" w:line="240" w:lineRule="auto"/>
      <w:contextualSpacing/>
    </w:pPr>
    <w:rPr>
      <w:rFonts w:ascii="Arial" w:eastAsia="Times New Roman" w:hAnsi="Arial" w:cs="Times New Roman"/>
      <w:b/>
      <w:kern w:val="10"/>
    </w:rPr>
  </w:style>
  <w:style w:type="paragraph" w:customStyle="1" w:styleId="49ACAA696D984125AE476E7D6D8597029">
    <w:name w:val="49ACAA696D984125AE476E7D6D8597029"/>
    <w:rsid w:val="004B3749"/>
    <w:pPr>
      <w:spacing w:after="0" w:line="240" w:lineRule="auto"/>
    </w:pPr>
    <w:rPr>
      <w:rFonts w:ascii="Arial" w:eastAsia="Times New Roman" w:hAnsi="Arial" w:cs="Times New Roman"/>
      <w:kern w:val="10"/>
    </w:rPr>
  </w:style>
  <w:style w:type="paragraph" w:customStyle="1" w:styleId="4992BF17101F4457BDD54AC1C9A1353E10">
    <w:name w:val="4992BF17101F4457BDD54AC1C9A1353E10"/>
    <w:rsid w:val="004B3749"/>
    <w:pPr>
      <w:spacing w:after="0" w:line="240" w:lineRule="auto"/>
    </w:pPr>
    <w:rPr>
      <w:rFonts w:ascii="Arial" w:eastAsia="Times New Roman" w:hAnsi="Arial" w:cs="Times New Roman"/>
      <w:kern w:val="10"/>
    </w:rPr>
  </w:style>
  <w:style w:type="paragraph" w:customStyle="1" w:styleId="BEFBF590066E4042A2F858B152812B2410">
    <w:name w:val="BEFBF590066E4042A2F858B152812B2410"/>
    <w:rsid w:val="004B3749"/>
    <w:pPr>
      <w:spacing w:after="0" w:line="240" w:lineRule="auto"/>
    </w:pPr>
    <w:rPr>
      <w:rFonts w:ascii="Arial" w:eastAsia="Times New Roman" w:hAnsi="Arial" w:cs="Times New Roman"/>
      <w:kern w:val="10"/>
    </w:rPr>
  </w:style>
  <w:style w:type="paragraph" w:customStyle="1" w:styleId="E9B7C2AB2EE540D68683CB653793C26B10">
    <w:name w:val="E9B7C2AB2EE540D68683CB653793C26B10"/>
    <w:rsid w:val="004B3749"/>
    <w:pPr>
      <w:spacing w:after="0" w:line="240" w:lineRule="auto"/>
    </w:pPr>
    <w:rPr>
      <w:rFonts w:ascii="Arial" w:eastAsia="Times New Roman" w:hAnsi="Arial" w:cs="Times New Roman"/>
      <w:kern w:val="10"/>
    </w:rPr>
  </w:style>
  <w:style w:type="paragraph" w:customStyle="1" w:styleId="52D99FEA6F9440D58181F31F09648AEE12">
    <w:name w:val="52D99FEA6F9440D58181F31F09648AEE12"/>
    <w:rsid w:val="004B3749"/>
    <w:pPr>
      <w:spacing w:after="0" w:line="240" w:lineRule="auto"/>
    </w:pPr>
    <w:rPr>
      <w:rFonts w:ascii="Arial" w:eastAsia="Times New Roman" w:hAnsi="Arial" w:cs="Times New Roman"/>
      <w:kern w:val="10"/>
    </w:rPr>
  </w:style>
  <w:style w:type="paragraph" w:customStyle="1" w:styleId="C182996473BD4B2994D117C53BAF4EA2">
    <w:name w:val="C182996473BD4B2994D117C53BAF4EA2"/>
    <w:rsid w:val="00B53F43"/>
    <w:pPr>
      <w:spacing w:after="160" w:line="259" w:lineRule="auto"/>
    </w:pPr>
  </w:style>
  <w:style w:type="paragraph" w:customStyle="1" w:styleId="CCB8DEB9BFFE454680B97D24CD0886DD">
    <w:name w:val="CCB8DEB9BFFE454680B97D24CD0886DD"/>
    <w:rsid w:val="00510DFE"/>
    <w:pPr>
      <w:spacing w:after="160" w:line="259" w:lineRule="auto"/>
    </w:pPr>
  </w:style>
  <w:style w:type="paragraph" w:customStyle="1" w:styleId="11C07E5A4FF24E9B8039173B1E3922FD">
    <w:name w:val="11C07E5A4FF24E9B8039173B1E3922FD"/>
    <w:rsid w:val="00510DFE"/>
    <w:pPr>
      <w:spacing w:after="160" w:line="259" w:lineRule="auto"/>
    </w:pPr>
  </w:style>
  <w:style w:type="paragraph" w:customStyle="1" w:styleId="52331C13094345FE91483A8656A64852">
    <w:name w:val="52331C13094345FE91483A8656A64852"/>
    <w:rsid w:val="00510DFE"/>
    <w:pPr>
      <w:spacing w:after="160" w:line="259" w:lineRule="auto"/>
    </w:pPr>
  </w:style>
  <w:style w:type="paragraph" w:customStyle="1" w:styleId="5968F91831984F40AC6752DE1BE3E8AE">
    <w:name w:val="5968F91831984F40AC6752DE1BE3E8AE"/>
    <w:rsid w:val="00510DFE"/>
    <w:pPr>
      <w:spacing w:after="160" w:line="259" w:lineRule="auto"/>
    </w:pPr>
  </w:style>
  <w:style w:type="paragraph" w:customStyle="1" w:styleId="4C69F2B6846E46698F87447F567C06BF">
    <w:name w:val="4C69F2B6846E46698F87447F567C06BF"/>
    <w:rsid w:val="00510DFE"/>
    <w:pPr>
      <w:spacing w:after="160" w:line="259" w:lineRule="auto"/>
    </w:pPr>
  </w:style>
  <w:style w:type="paragraph" w:customStyle="1" w:styleId="5A7599922921408796E7386391A30CC4">
    <w:name w:val="5A7599922921408796E7386391A30CC4"/>
    <w:rsid w:val="00510DFE"/>
    <w:pPr>
      <w:spacing w:after="160" w:line="259" w:lineRule="auto"/>
    </w:pPr>
  </w:style>
  <w:style w:type="paragraph" w:customStyle="1" w:styleId="9CE57FADDDBA44F4BA87AC02B7030FBE">
    <w:name w:val="9CE57FADDDBA44F4BA87AC02B7030FBE"/>
    <w:rsid w:val="00510DFE"/>
    <w:pPr>
      <w:spacing w:after="160" w:line="259" w:lineRule="auto"/>
    </w:pPr>
  </w:style>
  <w:style w:type="paragraph" w:customStyle="1" w:styleId="EC5BE19FFB4D4DE3AFE05557F9E43AC6">
    <w:name w:val="EC5BE19FFB4D4DE3AFE05557F9E43AC6"/>
    <w:rsid w:val="00510DFE"/>
    <w:pPr>
      <w:spacing w:after="160" w:line="259" w:lineRule="auto"/>
    </w:pPr>
  </w:style>
  <w:style w:type="paragraph" w:customStyle="1" w:styleId="09A9FA65B991462BB174F75AD5817158">
    <w:name w:val="09A9FA65B991462BB174F75AD5817158"/>
    <w:rsid w:val="00FB2AA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Document">eNp7v3u/jUt+cmlual6JnU1wfk5pSWZ+nmeKnY0+MscnMS+9NDE91c7IwNTURh/OtQnLTC0HqoVScJMAxiof0g==</officeatwork>
</file>

<file path=customXml/item2.xml><?xml version="1.0" encoding="utf-8"?>
<b:Sources xmlns:b="http://schemas.openxmlformats.org/officeDocument/2006/bibliography" xmlns="http://schemas.openxmlformats.org/officeDocument/2006/bibliography" SelectedStyle="\CHICAGO.XSL" StyleName="Chicago"/>
</file>

<file path=customXml/item3.xml><?xml version="1.0" encoding="utf-8"?>
<officeatwork xmlns="http://schemas.officeatwork.com/CustomXMLPart">
  <Organisation1>Dienststelle Steuern</Organisation1>
  <Organisation2>Buobenmatt 1, Postfach 3464
6002 Luzern
www.steuern.lu.ch</Organisation2>
  <DeliveryOption/>
  <City>Luzern,</City>
  <Initials/>
  <Signature1>Dominik Marty</Signature1>
  <Signature2/>
  <Signature1F>Assistent Geschäftsleitung
+41 41 228 56 44
dominik.marty@lu.ch</Signature1F>
  <Signature2F/>
  <Organisation3/>
</officeatwork>
</file>

<file path=customXml/item4.xml><?xml version="1.0" encoding="utf-8"?>
<officeatwork xmlns="http://schemas.officeatwork.com/Formulas">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</officeatwork>
</file>

<file path=customXml/item5.xml><?xml version="1.0" encoding="utf-8"?>
<officeatwork xmlns="http://schemas.officeatwork.com/Media"/>
</file>

<file path=customXml/item6.xml><?xml version="1.0" encoding="utf-8"?>
<officeatwork xmlns="http://schemas.officeatwork.com/MasterProperties">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</officeatwork>
</file>

<file path=customXml/itemProps1.xml><?xml version="1.0" encoding="utf-8"?>
<ds:datastoreItem xmlns:ds="http://schemas.openxmlformats.org/officeDocument/2006/customXml" ds:itemID="{8ECDC363-0165-47C1-9204-1CB5CBFB1EFD}">
  <ds:schemaRefs>
    <ds:schemaRef ds:uri="http://schemas.officeatwork.com/Document"/>
  </ds:schemaRefs>
</ds:datastoreItem>
</file>

<file path=customXml/itemProps2.xml><?xml version="1.0" encoding="utf-8"?>
<ds:datastoreItem xmlns:ds="http://schemas.openxmlformats.org/officeDocument/2006/customXml" ds:itemID="{B119677E-399A-469E-B387-EA6BE3BE9133}">
  <ds:schemaRefs>
    <ds:schemaRef ds:uri="http://schemas.openxmlformats.org/officeDocument/2006/bibliography"/>
  </ds:schemaRefs>
</ds:datastoreItem>
</file>

<file path=customXml/itemProps3.xml><?xml version="1.0" encoding="utf-8"?>
<ds:datastoreItem xmlns:ds="http://schemas.openxmlformats.org/officeDocument/2006/customXml" ds:itemID="{F0DFDFEA-FA31-478A-A27A-156F6209FA1E}">
  <ds:schemaRefs>
    <ds:schemaRef ds:uri="http://schemas.officeatwork.com/CustomXMLPart"/>
  </ds:schemaRefs>
</ds:datastoreItem>
</file>

<file path=customXml/itemProps4.xml><?xml version="1.0" encoding="utf-8"?>
<ds:datastoreItem xmlns:ds="http://schemas.openxmlformats.org/officeDocument/2006/customXml" ds:itemID="{72BDA770-8428-4CE6-B4F8-CF7B699459A7}">
  <ds:schemaRefs>
    <ds:schemaRef ds:uri="http://schemas.officeatwork.com/Formulas"/>
  </ds:schemaRefs>
</ds:datastoreItem>
</file>

<file path=customXml/itemProps5.xml><?xml version="1.0" encoding="utf-8"?>
<ds:datastoreItem xmlns:ds="http://schemas.openxmlformats.org/officeDocument/2006/customXml" ds:itemID="{38BA7B39-2A33-4FD1-8FF1-58C735BD0CF5}">
  <ds:schemaRefs>
    <ds:schemaRef ds:uri="http://schemas.officeatwork.com/Media"/>
  </ds:schemaRefs>
</ds:datastoreItem>
</file>

<file path=customXml/itemProps6.xml><?xml version="1.0" encoding="utf-8"?>
<ds:datastoreItem xmlns:ds="http://schemas.openxmlformats.org/officeDocument/2006/customXml" ds:itemID="{530232CD-DD1E-464B-8954-C2A342524D6E}">
  <ds:schemaRefs>
    <ds:schemaRef ds:uri="http://schemas.officeatwork.com/MasterProperties"/>
  </ds:schemaRefs>
</ds:datastoreItem>
</file>

<file path=docProps/app.xml><?xml version="1.0" encoding="utf-8"?>
<Properties xmlns="http://schemas.openxmlformats.org/officeDocument/2006/extended-properties" xmlns:vt="http://schemas.openxmlformats.org/officeDocument/2006/docPropsVTypes">
  <Template>C:\Users\dmarty\AppData\Local\Temp\officeatwork\temp0000\Templates\2055.dot</Template>
  <TotalTime>0</TotalTime>
  <Pages>6</Pages>
  <Words>1947</Words>
  <Characters>12268</Characters>
  <Application>Microsoft Office Word</Application>
  <DocSecurity>0</DocSecurity>
  <Lines>102</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leer</vt:lpstr>
      <vt:lpstr>CustomField.ContentTypeLetter</vt:lpstr>
    </vt:vector>
  </TitlesOfParts>
  <Manager>Dominik Marty</Manager>
  <Company>Finanzdepartement</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dc:title>
  <dc:subject>Steuergesetzrevision 2020 Fragebogen zum Vernehmlassungsverfahren</dc:subject>
  <dc:creator>Dominik Marty</dc:creator>
  <cp:lastModifiedBy>Samuel Zbinden</cp:lastModifiedBy>
  <cp:revision>24</cp:revision>
  <cp:lastPrinted>2022-08-24T14:24:00Z</cp:lastPrinted>
  <dcterms:created xsi:type="dcterms:W3CDTF">2022-12-30T13:55:00Z</dcterms:created>
  <dcterms:modified xsi:type="dcterms:W3CDTF">2023-02-03T13:42:00Z</dcterms:modified>
  <cp:category>AKTEN_AL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nitials">
    <vt:lpwstr>md</vt:lpwstr>
  </property>
  <property fmtid="{D5CDD505-2E9C-101B-9397-08002B2CF9AE}" pid="3" name="Author.Name">
    <vt:lpwstr>Dominik Marty</vt:lpwstr>
  </property>
  <property fmtid="{D5CDD505-2E9C-101B-9397-08002B2CF9AE}" pid="4" name="BM_RecipientDeliveryOption">
    <vt:lpwstr/>
  </property>
  <property fmtid="{D5CDD505-2E9C-101B-9397-08002B2CF9AE}" pid="5" name="BM_Subject">
    <vt:lpwstr>Steuergesetzrevision 2020_x000d_
Fragebogen zum Vernehmlassungsverfahren</vt:lpwstr>
  </property>
  <property fmtid="{D5CDD505-2E9C-101B-9397-08002B2CF9AE}" pid="6" name="CMIdata.Akt_An">
    <vt:lpwstr>Feer Denise</vt:lpwstr>
  </property>
  <property fmtid="{D5CDD505-2E9C-101B-9397-08002B2CF9AE}" pid="7" name="CMIdata.Akt_AnChoice">
    <vt:lpwstr>Feer Denise</vt:lpwstr>
  </property>
  <property fmtid="{D5CDD505-2E9C-101B-9397-08002B2CF9AE}" pid="8" name="CMIdata.Akt_Bemerkung">
    <vt:lpwstr/>
  </property>
  <property fmtid="{D5CDD505-2E9C-101B-9397-08002B2CF9AE}" pid="9" name="CMIdata.Akt_SBE_TNanBeratung">
    <vt:lpwstr/>
  </property>
  <property fmtid="{D5CDD505-2E9C-101B-9397-08002B2CF9AE}" pid="10" name="CMIdata.Akt_TerminMM">
    <vt:lpwstr>01.09.2022</vt:lpwstr>
  </property>
  <property fmtid="{D5CDD505-2E9C-101B-9397-08002B2CF9AE}" pid="11" name="CMIdata.Akt_TerminMMMM">
    <vt:lpwstr>1. September 2022</vt:lpwstr>
  </property>
  <property fmtid="{D5CDD505-2E9C-101B-9397-08002B2CF9AE}" pid="12" name="CMIdata.Akt_Titel">
    <vt:lpwstr>Prüfung Traktandierung</vt:lpwstr>
  </property>
  <property fmtid="{D5CDD505-2E9C-101B-9397-08002B2CF9AE}" pid="13" name="CMIdata.Akt_Typ">
    <vt:lpwstr>_Aufgabe_mit Rücklauf</vt:lpwstr>
  </property>
  <property fmtid="{D5CDD505-2E9C-101B-9397-08002B2CF9AE}" pid="14" name="CMIdata.Akt_Ueber">
    <vt:lpwstr>Entwurf einer Änderung des Steuergesetzes (Teilrevision 2025)</vt:lpwstr>
  </property>
  <property fmtid="{D5CDD505-2E9C-101B-9397-08002B2CF9AE}" pid="15" name="CMIdata.Akt_Unter">
    <vt:lpwstr/>
  </property>
  <property fmtid="{D5CDD505-2E9C-101B-9397-08002B2CF9AE}" pid="16" name="CMIdata.Akt_Von">
    <vt:lpwstr>Hippen Miriam</vt:lpwstr>
  </property>
  <property fmtid="{D5CDD505-2E9C-101B-9397-08002B2CF9AE}" pid="17" name="CMIdata.Dok_AusgangMM">
    <vt:lpwstr/>
  </property>
  <property fmtid="{D5CDD505-2E9C-101B-9397-08002B2CF9AE}" pid="18" name="CMIdata.Dok_AusgangMMMM">
    <vt:lpwstr/>
  </property>
  <property fmtid="{D5CDD505-2E9C-101B-9397-08002B2CF9AE}" pid="19" name="CMIdata.Dok_Autor">
    <vt:lpwstr/>
  </property>
  <property fmtid="{D5CDD505-2E9C-101B-9397-08002B2CF9AE}" pid="20" name="CMIdata.Dok_Bemerkung">
    <vt:lpwstr/>
  </property>
  <property fmtid="{D5CDD505-2E9C-101B-9397-08002B2CF9AE}" pid="21" name="CMIdata.Dok_Beschlussnummer">
    <vt:lpwstr/>
  </property>
  <property fmtid="{D5CDD505-2E9C-101B-9397-08002B2CF9AE}" pid="22" name="CMIdata.Dok_DatumMM">
    <vt:lpwstr>31.08.2022</vt:lpwstr>
  </property>
  <property fmtid="{D5CDD505-2E9C-101B-9397-08002B2CF9AE}" pid="23" name="CMIdata.Dok_DatumMMMM">
    <vt:lpwstr>31. August 2022</vt:lpwstr>
  </property>
  <property fmtid="{D5CDD505-2E9C-101B-9397-08002B2CF9AE}" pid="24" name="CMIdata.Dok_EingangMM">
    <vt:lpwstr/>
  </property>
  <property fmtid="{D5CDD505-2E9C-101B-9397-08002B2CF9AE}" pid="25" name="CMIdata.Dok_EingangMMMM">
    <vt:lpwstr/>
  </property>
  <property fmtid="{D5CDD505-2E9C-101B-9397-08002B2CF9AE}" pid="26" name="CMIdata.Dok_Kategorie">
    <vt:lpwstr/>
  </property>
  <property fmtid="{D5CDD505-2E9C-101B-9397-08002B2CF9AE}" pid="27" name="CMIdata.Dok_Lfnr">
    <vt:lpwstr>360673</vt:lpwstr>
  </property>
  <property fmtid="{D5CDD505-2E9C-101B-9397-08002B2CF9AE}" pid="28" name="CMIdata.Dok_Standort">
    <vt:lpwstr/>
  </property>
  <property fmtid="{D5CDD505-2E9C-101B-9397-08002B2CF9AE}" pid="29" name="CMIdata.Dok_Thema">
    <vt:lpwstr/>
  </property>
  <property fmtid="{D5CDD505-2E9C-101B-9397-08002B2CF9AE}" pid="30" name="CMIdata.Dok_Titel">
    <vt:lpwstr>BEI-FD-Fragebogen</vt:lpwstr>
  </property>
  <property fmtid="{D5CDD505-2E9C-101B-9397-08002B2CF9AE}" pid="31" name="CMIdata.G_BeginnMM">
    <vt:lpwstr>24.08.2022</vt:lpwstr>
  </property>
  <property fmtid="{D5CDD505-2E9C-101B-9397-08002B2CF9AE}" pid="32" name="CMIdata.G_BeginnMMMM">
    <vt:lpwstr>24. August 2022</vt:lpwstr>
  </property>
  <property fmtid="{D5CDD505-2E9C-101B-9397-08002B2CF9AE}" pid="33" name="CMIdata.G_Bemerkung">
    <vt:lpwstr>Steuergesetzrevision)</vt:lpwstr>
  </property>
  <property fmtid="{D5CDD505-2E9C-101B-9397-08002B2CF9AE}" pid="34" name="CMIdata.G_Botschaftsnummer">
    <vt:lpwstr/>
  </property>
  <property fmtid="{D5CDD505-2E9C-101B-9397-08002B2CF9AE}" pid="35" name="CMIdata.G_Departement">
    <vt:lpwstr/>
  </property>
  <property fmtid="{D5CDD505-2E9C-101B-9397-08002B2CF9AE}" pid="36" name="CMIdata.G_Eigner">
    <vt:lpwstr>Dienststelle Steuern</vt:lpwstr>
  </property>
  <property fmtid="{D5CDD505-2E9C-101B-9397-08002B2CF9AE}" pid="37" name="CMIdata.G_Eroeffnungsdatum">
    <vt:lpwstr/>
  </property>
  <property fmtid="{D5CDD505-2E9C-101B-9397-08002B2CF9AE}" pid="38" name="CMIdata.G_Grundbuchkreis">
    <vt:lpwstr/>
  </property>
  <property fmtid="{D5CDD505-2E9C-101B-9397-08002B2CF9AE}" pid="39" name="CMIdata.G_HFD_AnmeldedatumMM">
    <vt:lpwstr/>
  </property>
  <property fmtid="{D5CDD505-2E9C-101B-9397-08002B2CF9AE}" pid="40" name="CMIdata.G_HFD_AnmeldedatumMMMM">
    <vt:lpwstr/>
  </property>
  <property fmtid="{D5CDD505-2E9C-101B-9397-08002B2CF9AE}" pid="41" name="CMIdata.G_HFD_AustrittsdatumMM">
    <vt:lpwstr/>
  </property>
  <property fmtid="{D5CDD505-2E9C-101B-9397-08002B2CF9AE}" pid="42" name="CMIdata.G_HFD_AustrittsdatumMMMM">
    <vt:lpwstr/>
  </property>
  <property fmtid="{D5CDD505-2E9C-101B-9397-08002B2CF9AE}" pid="43" name="CMIdata.G_HFD_Austrittsgrund">
    <vt:lpwstr/>
  </property>
  <property fmtid="{D5CDD505-2E9C-101B-9397-08002B2CF9AE}" pid="44" name="CMIdata.G_HFD_Diagnose">
    <vt:lpwstr/>
  </property>
  <property fmtid="{D5CDD505-2E9C-101B-9397-08002B2CF9AE}" pid="45" name="CMIdata.G_HFD_DurchfuerhrungsbestaetigungMM">
    <vt:lpwstr/>
  </property>
  <property fmtid="{D5CDD505-2E9C-101B-9397-08002B2CF9AE}" pid="46" name="CMIdata.G_HFD_DurchfuerhrungsbestaetigungMMMM">
    <vt:lpwstr/>
  </property>
  <property fmtid="{D5CDD505-2E9C-101B-9397-08002B2CF9AE}" pid="47" name="CMIdata.G_HFD_EintrittsdatumMM">
    <vt:lpwstr/>
  </property>
  <property fmtid="{D5CDD505-2E9C-101B-9397-08002B2CF9AE}" pid="48" name="CMIdata.G_HFD_EintrittsdatumMMMM">
    <vt:lpwstr/>
  </property>
  <property fmtid="{D5CDD505-2E9C-101B-9397-08002B2CF9AE}" pid="49" name="CMIdata.G_HFD_Erstsprache_Kind">
    <vt:lpwstr/>
  </property>
  <property fmtid="{D5CDD505-2E9C-101B-9397-08002B2CF9AE}" pid="50" name="CMIdata.G_HFD_Familiensprache">
    <vt:lpwstr/>
  </property>
  <property fmtid="{D5CDD505-2E9C-101B-9397-08002B2CF9AE}" pid="51" name="CMIdata.G_Laufnummer">
    <vt:lpwstr>2022-1243</vt:lpwstr>
  </property>
  <property fmtid="{D5CDD505-2E9C-101B-9397-08002B2CF9AE}" pid="52" name="CMIdata.G_Ortsbezeichnung">
    <vt:lpwstr/>
  </property>
  <property fmtid="{D5CDD505-2E9C-101B-9397-08002B2CF9AE}" pid="53" name="CMIdata.G_RaeumlicheZuteilung">
    <vt:lpwstr/>
  </property>
  <property fmtid="{D5CDD505-2E9C-101B-9397-08002B2CF9AE}" pid="54" name="CMIdata.G_Registraturplan">
    <vt:lpwstr>9.5.1 Geschäfte, Projekte</vt:lpwstr>
  </property>
  <property fmtid="{D5CDD505-2E9C-101B-9397-08002B2CF9AE}" pid="55" name="CMIdata.G_SachbearbeiterKuerzel">
    <vt:lpwstr>HEINZ.BOESCH@LU.CH</vt:lpwstr>
  </property>
  <property fmtid="{D5CDD505-2E9C-101B-9397-08002B2CF9AE}" pid="56" name="CMIdata.G_SachbearbeiterVornameName">
    <vt:lpwstr>Heinz Boesch</vt:lpwstr>
  </property>
  <property fmtid="{D5CDD505-2E9C-101B-9397-08002B2CF9AE}" pid="57" name="CMIdata.G_SBE_Anmeldungsgrund">
    <vt:lpwstr/>
  </property>
  <property fmtid="{D5CDD505-2E9C-101B-9397-08002B2CF9AE}" pid="58" name="CMIdata.G_SBE_Klientenart">
    <vt:lpwstr/>
  </property>
  <property fmtid="{D5CDD505-2E9C-101B-9397-08002B2CF9AE}" pid="59" name="CMIdata.G_SBE_Schulgemeinde">
    <vt:lpwstr/>
  </property>
  <property fmtid="{D5CDD505-2E9C-101B-9397-08002B2CF9AE}" pid="60" name="CMIdata.G_SBE_Schulhaus">
    <vt:lpwstr/>
  </property>
  <property fmtid="{D5CDD505-2E9C-101B-9397-08002B2CF9AE}" pid="61" name="CMIdata.G_SBE_Schulstufe">
    <vt:lpwstr/>
  </property>
  <property fmtid="{D5CDD505-2E9C-101B-9397-08002B2CF9AE}" pid="62" name="CMIdata.G_SBE_Team-Gruppengroesse">
    <vt:lpwstr/>
  </property>
  <property fmtid="{D5CDD505-2E9C-101B-9397-08002B2CF9AE}" pid="63" name="CMIdata.G_Signatur">
    <vt:lpwstr>DST.17</vt:lpwstr>
  </property>
  <property fmtid="{D5CDD505-2E9C-101B-9397-08002B2CF9AE}" pid="64" name="CMIdata.G_Titel">
    <vt:lpwstr>FD-DST: Entwurf einer Änderung des Steuergesetzes (Teilrevision 2025)</vt:lpwstr>
  </property>
  <property fmtid="{D5CDD505-2E9C-101B-9397-08002B2CF9AE}" pid="65" name="CMIdata.G_TitelPublikation(DHK)">
    <vt:lpwstr/>
  </property>
  <property fmtid="{D5CDD505-2E9C-101B-9397-08002B2CF9AE}" pid="66" name="CMIdata.G_Vorstossnummer">
    <vt:lpwstr/>
  </property>
  <property fmtid="{D5CDD505-2E9C-101B-9397-08002B2CF9AE}" pid="67" name="CMIdata.Sitz_Beginn">
    <vt:lpwstr/>
  </property>
  <property fmtid="{D5CDD505-2E9C-101B-9397-08002B2CF9AE}" pid="68" name="CMIdata.Sitz_Bemerkung">
    <vt:lpwstr/>
  </property>
  <property fmtid="{D5CDD505-2E9C-101B-9397-08002B2CF9AE}" pid="69" name="CMIdata.Sitz_DatumMM">
    <vt:lpwstr/>
  </property>
  <property fmtid="{D5CDD505-2E9C-101B-9397-08002B2CF9AE}" pid="70" name="CMIdata.Sitz_DatumMMMM">
    <vt:lpwstr/>
  </property>
  <property fmtid="{D5CDD505-2E9C-101B-9397-08002B2CF9AE}" pid="71" name="CMIdata.Sitz_Ende">
    <vt:lpwstr/>
  </property>
  <property fmtid="{D5CDD505-2E9C-101B-9397-08002B2CF9AE}" pid="72" name="CMIdata.Sitz_Gremium">
    <vt:lpwstr/>
  </property>
  <property fmtid="{D5CDD505-2E9C-101B-9397-08002B2CF9AE}" pid="73" name="CMIdata.Sitz_Ort">
    <vt:lpwstr/>
  </property>
  <property fmtid="{D5CDD505-2E9C-101B-9397-08002B2CF9AE}" pid="74" name="CMIdata.Sitz_Titel">
    <vt:lpwstr/>
  </property>
  <property fmtid="{D5CDD505-2E9C-101B-9397-08002B2CF9AE}" pid="75" name="Contactperson.Direct Fax">
    <vt:lpwstr/>
  </property>
  <property fmtid="{D5CDD505-2E9C-101B-9397-08002B2CF9AE}" pid="76" name="Contactperson.Direct Phone">
    <vt:lpwstr/>
  </property>
  <property fmtid="{D5CDD505-2E9C-101B-9397-08002B2CF9AE}" pid="77" name="Contactperson.DirectFax">
    <vt:lpwstr/>
  </property>
  <property fmtid="{D5CDD505-2E9C-101B-9397-08002B2CF9AE}" pid="78" name="Contactperson.DirectPhone">
    <vt:lpwstr>+41 41 228 56 44</vt:lpwstr>
  </property>
  <property fmtid="{D5CDD505-2E9C-101B-9397-08002B2CF9AE}" pid="79" name="Contactperson.Name">
    <vt:lpwstr>Dominik Marty</vt:lpwstr>
  </property>
  <property fmtid="{D5CDD505-2E9C-101B-9397-08002B2CF9AE}" pid="80" name="CustomField.Classification">
    <vt:lpwstr/>
  </property>
  <property fmtid="{D5CDD505-2E9C-101B-9397-08002B2CF9AE}" pid="81" name="CustomField.ContentTypeLetter">
    <vt:lpwstr>leer</vt:lpwstr>
  </property>
  <property fmtid="{D5CDD505-2E9C-101B-9397-08002B2CF9AE}" pid="82" name="CustomField.Massenversand">
    <vt:lpwstr>0</vt:lpwstr>
  </property>
  <property fmtid="{D5CDD505-2E9C-101B-9397-08002B2CF9AE}" pid="83" name="Doc.Date">
    <vt:lpwstr>Datum</vt:lpwstr>
  </property>
  <property fmtid="{D5CDD505-2E9C-101B-9397-08002B2CF9AE}" pid="84" name="Doc.DirectFax">
    <vt:lpwstr>Direkt Telefax</vt:lpwstr>
  </property>
  <property fmtid="{D5CDD505-2E9C-101B-9397-08002B2CF9AE}" pid="85" name="Doc.DirectPhone">
    <vt:lpwstr>Direkt Telefon</vt:lpwstr>
  </property>
  <property fmtid="{D5CDD505-2E9C-101B-9397-08002B2CF9AE}" pid="86" name="Doc.Document">
    <vt:lpwstr>Dokument</vt:lpwstr>
  </property>
  <property fmtid="{D5CDD505-2E9C-101B-9397-08002B2CF9AE}" pid="87" name="Doc.Enclosures">
    <vt:lpwstr>Beilagen</vt:lpwstr>
  </property>
  <property fmtid="{D5CDD505-2E9C-101B-9397-08002B2CF9AE}" pid="88" name="Doc.Facsimile">
    <vt:lpwstr>Telefax</vt:lpwstr>
  </property>
  <property fmtid="{D5CDD505-2E9C-101B-9397-08002B2CF9AE}" pid="89" name="Doc.Letter">
    <vt:lpwstr>Brief</vt:lpwstr>
  </property>
  <property fmtid="{D5CDD505-2E9C-101B-9397-08002B2CF9AE}" pid="90" name="Doc.of">
    <vt:lpwstr>von</vt:lpwstr>
  </property>
  <property fmtid="{D5CDD505-2E9C-101B-9397-08002B2CF9AE}" pid="91" name="Doc.Page">
    <vt:lpwstr>Seite</vt:lpwstr>
  </property>
  <property fmtid="{D5CDD505-2E9C-101B-9397-08002B2CF9AE}" pid="92" name="Doc.Regarding">
    <vt:lpwstr>betreffend</vt:lpwstr>
  </property>
  <property fmtid="{D5CDD505-2E9C-101B-9397-08002B2CF9AE}" pid="93" name="Doc.Subject">
    <vt:lpwstr>[Betreff]</vt:lpwstr>
  </property>
  <property fmtid="{D5CDD505-2E9C-101B-9397-08002B2CF9AE}" pid="94" name="Doc.Telephone">
    <vt:lpwstr>Telefon</vt:lpwstr>
  </property>
  <property fmtid="{D5CDD505-2E9C-101B-9397-08002B2CF9AE}" pid="95" name="Doc.Text">
    <vt:lpwstr>[Text]</vt:lpwstr>
  </property>
  <property fmtid="{D5CDD505-2E9C-101B-9397-08002B2CF9AE}" pid="96" name="Organisation.Abteilungsinformation1">
    <vt:lpwstr/>
  </property>
  <property fmtid="{D5CDD505-2E9C-101B-9397-08002B2CF9AE}" pid="97" name="Organisation.Abteilungsinformation2">
    <vt:lpwstr/>
  </property>
  <property fmtid="{D5CDD505-2E9C-101B-9397-08002B2CF9AE}" pid="98" name="Organisation.Abteilungsinformation3">
    <vt:lpwstr/>
  </property>
  <property fmtid="{D5CDD505-2E9C-101B-9397-08002B2CF9AE}" pid="99" name="Organisation.Abteilungsinformation4">
    <vt:lpwstr/>
  </property>
  <property fmtid="{D5CDD505-2E9C-101B-9397-08002B2CF9AE}" pid="100" name="Organisation.Abteilungsinformation5">
    <vt:lpwstr/>
  </property>
  <property fmtid="{D5CDD505-2E9C-101B-9397-08002B2CF9AE}" pid="101" name="Organisation.Abteilungsinformation6">
    <vt:lpwstr/>
  </property>
  <property fmtid="{D5CDD505-2E9C-101B-9397-08002B2CF9AE}" pid="102" name="Organisation.Abteilungsinformation7">
    <vt:lpwstr/>
  </property>
  <property fmtid="{D5CDD505-2E9C-101B-9397-08002B2CF9AE}" pid="103" name="Organisation.Abteilungsinformation8">
    <vt:lpwstr/>
  </property>
  <property fmtid="{D5CDD505-2E9C-101B-9397-08002B2CF9AE}" pid="104" name="Organisation.AddressB1">
    <vt:lpwstr>Dienststelle Steuern</vt:lpwstr>
  </property>
  <property fmtid="{D5CDD505-2E9C-101B-9397-08002B2CF9AE}" pid="105" name="Organisation.AddressB2">
    <vt:lpwstr/>
  </property>
  <property fmtid="{D5CDD505-2E9C-101B-9397-08002B2CF9AE}" pid="106" name="Organisation.AddressB3">
    <vt:lpwstr/>
  </property>
  <property fmtid="{D5CDD505-2E9C-101B-9397-08002B2CF9AE}" pid="107" name="Organisation.AddressB4">
    <vt:lpwstr/>
  </property>
  <property fmtid="{D5CDD505-2E9C-101B-9397-08002B2CF9AE}" pid="108" name="Organisation.AddressN1">
    <vt:lpwstr>Buobenmatt 1, Postfach 3464</vt:lpwstr>
  </property>
  <property fmtid="{D5CDD505-2E9C-101B-9397-08002B2CF9AE}" pid="109" name="Organisation.AddressN2">
    <vt:lpwstr>6002 Luzern</vt:lpwstr>
  </property>
  <property fmtid="{D5CDD505-2E9C-101B-9397-08002B2CF9AE}" pid="110" name="Organisation.AddressN3">
    <vt:lpwstr/>
  </property>
  <property fmtid="{D5CDD505-2E9C-101B-9397-08002B2CF9AE}" pid="111" name="Organisation.AddressN4">
    <vt:lpwstr/>
  </property>
  <property fmtid="{D5CDD505-2E9C-101B-9397-08002B2CF9AE}" pid="112" name="Organisation.City">
    <vt:lpwstr>Luzern</vt:lpwstr>
  </property>
  <property fmtid="{D5CDD505-2E9C-101B-9397-08002B2CF9AE}" pid="113" name="Organisation.Country">
    <vt:lpwstr/>
  </property>
  <property fmtid="{D5CDD505-2E9C-101B-9397-08002B2CF9AE}" pid="114" name="Organisation.Departement">
    <vt:lpwstr>Finanzdepartement</vt:lpwstr>
  </property>
  <property fmtid="{D5CDD505-2E9C-101B-9397-08002B2CF9AE}" pid="115" name="Organisation.Dienststelle1">
    <vt:lpwstr/>
  </property>
  <property fmtid="{D5CDD505-2E9C-101B-9397-08002B2CF9AE}" pid="116" name="Organisation.Dienststelle2">
    <vt:lpwstr/>
  </property>
  <property fmtid="{D5CDD505-2E9C-101B-9397-08002B2CF9AE}" pid="117" name="Organisation.Email">
    <vt:lpwstr/>
  </property>
  <property fmtid="{D5CDD505-2E9C-101B-9397-08002B2CF9AE}" pid="118" name="Organisation.Fax">
    <vt:lpwstr/>
  </property>
  <property fmtid="{D5CDD505-2E9C-101B-9397-08002B2CF9AE}" pid="119" name="Organisation.Footer1">
    <vt:lpwstr/>
  </property>
  <property fmtid="{D5CDD505-2E9C-101B-9397-08002B2CF9AE}" pid="120" name="Organisation.Footer2">
    <vt:lpwstr/>
  </property>
  <property fmtid="{D5CDD505-2E9C-101B-9397-08002B2CF9AE}" pid="121" name="Organisation.Footer3">
    <vt:lpwstr/>
  </property>
  <property fmtid="{D5CDD505-2E9C-101B-9397-08002B2CF9AE}" pid="122" name="Organisation.Footer4">
    <vt:lpwstr/>
  </property>
  <property fmtid="{D5CDD505-2E9C-101B-9397-08002B2CF9AE}" pid="123" name="Organisation.Internet">
    <vt:lpwstr>www.steuern.lu.ch</vt:lpwstr>
  </property>
  <property fmtid="{D5CDD505-2E9C-101B-9397-08002B2CF9AE}" pid="124" name="Organisation.Telefon">
    <vt:lpwstr/>
  </property>
  <property fmtid="{D5CDD505-2E9C-101B-9397-08002B2CF9AE}" pid="125" name="Outputprofile.External">
    <vt:lpwstr/>
  </property>
  <property fmtid="{D5CDD505-2E9C-101B-9397-08002B2CF9AE}" pid="126" name="Outputprofile.ExternalSignature">
    <vt:lpwstr/>
  </property>
  <property fmtid="{D5CDD505-2E9C-101B-9397-08002B2CF9AE}" pid="127" name="Outputprofile.Internal">
    <vt:lpwstr/>
  </property>
  <property fmtid="{D5CDD505-2E9C-101B-9397-08002B2CF9AE}" pid="128" name="OutputStatus">
    <vt:lpwstr>OutputStatus</vt:lpwstr>
  </property>
  <property fmtid="{D5CDD505-2E9C-101B-9397-08002B2CF9AE}" pid="129" name="Receipient.EMail">
    <vt:lpwstr/>
  </property>
  <property fmtid="{D5CDD505-2E9C-101B-9397-08002B2CF9AE}" pid="130" name="Recipient.DeliveryOption">
    <vt:lpwstr/>
  </property>
  <property fmtid="{D5CDD505-2E9C-101B-9397-08002B2CF9AE}" pid="131" name="Signature1.DirectPhone">
    <vt:lpwstr>+41 41 228 56 44</vt:lpwstr>
  </property>
  <property fmtid="{D5CDD505-2E9C-101B-9397-08002B2CF9AE}" pid="132" name="Signature1.EMail">
    <vt:lpwstr>dominik.marty@lu.ch</vt:lpwstr>
  </property>
  <property fmtid="{D5CDD505-2E9C-101B-9397-08002B2CF9AE}" pid="133" name="Signature1.Function">
    <vt:lpwstr>Assistent Geschäftsleitung</vt:lpwstr>
  </property>
  <property fmtid="{D5CDD505-2E9C-101B-9397-08002B2CF9AE}" pid="134" name="Signature1.Name">
    <vt:lpwstr>Dominik Marty</vt:lpwstr>
  </property>
  <property fmtid="{D5CDD505-2E9C-101B-9397-08002B2CF9AE}" pid="135" name="Signature2.DirectPhone">
    <vt:lpwstr/>
  </property>
  <property fmtid="{D5CDD505-2E9C-101B-9397-08002B2CF9AE}" pid="136" name="Signature2.EMail">
    <vt:lpwstr/>
  </property>
  <property fmtid="{D5CDD505-2E9C-101B-9397-08002B2CF9AE}" pid="137" name="Signature2.Function">
    <vt:lpwstr/>
  </property>
  <property fmtid="{D5CDD505-2E9C-101B-9397-08002B2CF9AE}" pid="138" name="Signature2.Name">
    <vt:lpwstr/>
  </property>
  <property fmtid="{D5CDD505-2E9C-101B-9397-08002B2CF9AE}" pid="139" name="Signature3.DirectPhone">
    <vt:lpwstr/>
  </property>
  <property fmtid="{D5CDD505-2E9C-101B-9397-08002B2CF9AE}" pid="140" name="Signature3.EMail">
    <vt:lpwstr/>
  </property>
  <property fmtid="{D5CDD505-2E9C-101B-9397-08002B2CF9AE}" pid="141" name="Signature3.Function">
    <vt:lpwstr/>
  </property>
  <property fmtid="{D5CDD505-2E9C-101B-9397-08002B2CF9AE}" pid="142" name="Signature3.Name">
    <vt:lpwstr/>
  </property>
  <property fmtid="{D5CDD505-2E9C-101B-9397-08002B2CF9AE}" pid="143" name="StmCMIdata.Akt_An">
    <vt:lpwstr>Feer Denise</vt:lpwstr>
  </property>
  <property fmtid="{D5CDD505-2E9C-101B-9397-08002B2CF9AE}" pid="144" name="StmCMIdata.Akt_AnChoice">
    <vt:lpwstr>Feer Denise</vt:lpwstr>
  </property>
  <property fmtid="{D5CDD505-2E9C-101B-9397-08002B2CF9AE}" pid="145" name="StmCMIdata.Akt_Bemerkung">
    <vt:lpwstr/>
  </property>
  <property fmtid="{D5CDD505-2E9C-101B-9397-08002B2CF9AE}" pid="146" name="StmCMIdata.Akt_SBE_TNanBeratung">
    <vt:lpwstr/>
  </property>
  <property fmtid="{D5CDD505-2E9C-101B-9397-08002B2CF9AE}" pid="147" name="StmCMIdata.Akt_TerminMM">
    <vt:lpwstr>01.09.2022</vt:lpwstr>
  </property>
  <property fmtid="{D5CDD505-2E9C-101B-9397-08002B2CF9AE}" pid="148" name="StmCMIdata.Akt_TerminMMMM">
    <vt:lpwstr>1. September 2022</vt:lpwstr>
  </property>
  <property fmtid="{D5CDD505-2E9C-101B-9397-08002B2CF9AE}" pid="149" name="StmCMIdata.Akt_Titel">
    <vt:lpwstr>Prüfung Traktandierung</vt:lpwstr>
  </property>
  <property fmtid="{D5CDD505-2E9C-101B-9397-08002B2CF9AE}" pid="150" name="StmCMIdata.Akt_Typ">
    <vt:lpwstr>_Aufgabe_mit Rücklauf</vt:lpwstr>
  </property>
  <property fmtid="{D5CDD505-2E9C-101B-9397-08002B2CF9AE}" pid="151" name="StmCMIdata.Akt_Ueber">
    <vt:lpwstr>Entwurf einer Änderung des Steuergesetzes (Teilrevision 2025)</vt:lpwstr>
  </property>
  <property fmtid="{D5CDD505-2E9C-101B-9397-08002B2CF9AE}" pid="152" name="StmCMIdata.Akt_Unter">
    <vt:lpwstr/>
  </property>
  <property fmtid="{D5CDD505-2E9C-101B-9397-08002B2CF9AE}" pid="153" name="StmCMIdata.Akt_Von">
    <vt:lpwstr>Hippen Miriam</vt:lpwstr>
  </property>
  <property fmtid="{D5CDD505-2E9C-101B-9397-08002B2CF9AE}" pid="154" name="StmCMIdata.Dok_AusgangMM">
    <vt:lpwstr/>
  </property>
  <property fmtid="{D5CDD505-2E9C-101B-9397-08002B2CF9AE}" pid="155" name="StmCMIdata.Dok_AusgangMMMM">
    <vt:lpwstr/>
  </property>
  <property fmtid="{D5CDD505-2E9C-101B-9397-08002B2CF9AE}" pid="156" name="StmCMIdata.Dok_Autor">
    <vt:lpwstr/>
  </property>
  <property fmtid="{D5CDD505-2E9C-101B-9397-08002B2CF9AE}" pid="157" name="StmCMIdata.Dok_Bemerkung">
    <vt:lpwstr/>
  </property>
  <property fmtid="{D5CDD505-2E9C-101B-9397-08002B2CF9AE}" pid="158" name="StmCMIdata.Dok_Beschlussnummer">
    <vt:lpwstr/>
  </property>
  <property fmtid="{D5CDD505-2E9C-101B-9397-08002B2CF9AE}" pid="159" name="StmCMIdata.Dok_DatumMM">
    <vt:lpwstr>31.08.2022</vt:lpwstr>
  </property>
  <property fmtid="{D5CDD505-2E9C-101B-9397-08002B2CF9AE}" pid="160" name="StmCMIdata.Dok_DatumMMMM">
    <vt:lpwstr>31. August 2022</vt:lpwstr>
  </property>
  <property fmtid="{D5CDD505-2E9C-101B-9397-08002B2CF9AE}" pid="161" name="StmCMIdata.Dok_EingangMM">
    <vt:lpwstr/>
  </property>
  <property fmtid="{D5CDD505-2E9C-101B-9397-08002B2CF9AE}" pid="162" name="StmCMIdata.Dok_EingangMMMM">
    <vt:lpwstr/>
  </property>
  <property fmtid="{D5CDD505-2E9C-101B-9397-08002B2CF9AE}" pid="163" name="StmCMIdata.Dok_Kategorie">
    <vt:lpwstr/>
  </property>
  <property fmtid="{D5CDD505-2E9C-101B-9397-08002B2CF9AE}" pid="164" name="StmCMIdata.Dok_Lfnr">
    <vt:lpwstr>360673</vt:lpwstr>
  </property>
  <property fmtid="{D5CDD505-2E9C-101B-9397-08002B2CF9AE}" pid="165" name="StmCMIdata.Dok_Standort">
    <vt:lpwstr/>
  </property>
  <property fmtid="{D5CDD505-2E9C-101B-9397-08002B2CF9AE}" pid="166" name="StmCMIdata.Dok_Thema">
    <vt:lpwstr/>
  </property>
  <property fmtid="{D5CDD505-2E9C-101B-9397-08002B2CF9AE}" pid="167" name="StmCMIdata.Dok_Titel">
    <vt:lpwstr>BEI-FD-Fragebogen</vt:lpwstr>
  </property>
  <property fmtid="{D5CDD505-2E9C-101B-9397-08002B2CF9AE}" pid="168" name="StmCMIdata.G_BeginnMM">
    <vt:lpwstr>24.08.2022</vt:lpwstr>
  </property>
  <property fmtid="{D5CDD505-2E9C-101B-9397-08002B2CF9AE}" pid="169" name="StmCMIdata.G_BeginnMMMM">
    <vt:lpwstr>24. August 2022</vt:lpwstr>
  </property>
  <property fmtid="{D5CDD505-2E9C-101B-9397-08002B2CF9AE}" pid="170" name="StmCMIdata.G_Bemerkung">
    <vt:lpwstr>Steuergesetzrevision)</vt:lpwstr>
  </property>
  <property fmtid="{D5CDD505-2E9C-101B-9397-08002B2CF9AE}" pid="171" name="StmCMIdata.G_Botschaftsnummer">
    <vt:lpwstr/>
  </property>
  <property fmtid="{D5CDD505-2E9C-101B-9397-08002B2CF9AE}" pid="172" name="StmCMIdata.G_Departement">
    <vt:lpwstr/>
  </property>
  <property fmtid="{D5CDD505-2E9C-101B-9397-08002B2CF9AE}" pid="173" name="StmCMIdata.G_Eigner">
    <vt:lpwstr>Dienststelle Steuern</vt:lpwstr>
  </property>
  <property fmtid="{D5CDD505-2E9C-101B-9397-08002B2CF9AE}" pid="174" name="StmCMIdata.G_Eroeffnungsdatum">
    <vt:lpwstr/>
  </property>
  <property fmtid="{D5CDD505-2E9C-101B-9397-08002B2CF9AE}" pid="175" name="StmCMIdata.G_Grundbuchkreis">
    <vt:lpwstr/>
  </property>
  <property fmtid="{D5CDD505-2E9C-101B-9397-08002B2CF9AE}" pid="176" name="StmCMIdata.G_HFD_AnmeldedatumMM">
    <vt:lpwstr/>
  </property>
  <property fmtid="{D5CDD505-2E9C-101B-9397-08002B2CF9AE}" pid="177" name="StmCMIdata.G_HFD_AnmeldedatumMMMM">
    <vt:lpwstr/>
  </property>
  <property fmtid="{D5CDD505-2E9C-101B-9397-08002B2CF9AE}" pid="178" name="StmCMIdata.G_HFD_AustrittsdatumMM">
    <vt:lpwstr/>
  </property>
  <property fmtid="{D5CDD505-2E9C-101B-9397-08002B2CF9AE}" pid="179" name="StmCMIdata.G_HFD_AustrittsdatumMMMM">
    <vt:lpwstr/>
  </property>
  <property fmtid="{D5CDD505-2E9C-101B-9397-08002B2CF9AE}" pid="180" name="StmCMIdata.G_HFD_Austrittsgrund">
    <vt:lpwstr/>
  </property>
  <property fmtid="{D5CDD505-2E9C-101B-9397-08002B2CF9AE}" pid="181" name="StmCMIdata.G_HFD_Diagnose">
    <vt:lpwstr/>
  </property>
  <property fmtid="{D5CDD505-2E9C-101B-9397-08002B2CF9AE}" pid="182" name="StmCMIdata.G_HFD_DurchfuerhrungsbestaetigungMM">
    <vt:lpwstr/>
  </property>
  <property fmtid="{D5CDD505-2E9C-101B-9397-08002B2CF9AE}" pid="183" name="StmCMIdata.G_HFD_DurchfuerhrungsbestaetigungMMMM">
    <vt:lpwstr/>
  </property>
  <property fmtid="{D5CDD505-2E9C-101B-9397-08002B2CF9AE}" pid="184" name="StmCMIdata.G_HFD_EintrittsdatumMM">
    <vt:lpwstr/>
  </property>
  <property fmtid="{D5CDD505-2E9C-101B-9397-08002B2CF9AE}" pid="185" name="StmCMIdata.G_HFD_EintrittsdatumMMMM">
    <vt:lpwstr/>
  </property>
  <property fmtid="{D5CDD505-2E9C-101B-9397-08002B2CF9AE}" pid="186" name="StmCMIdata.G_HFD_Erstsprache_Kind">
    <vt:lpwstr/>
  </property>
  <property fmtid="{D5CDD505-2E9C-101B-9397-08002B2CF9AE}" pid="187" name="StmCMIdata.G_HFD_Familiensprache">
    <vt:lpwstr/>
  </property>
  <property fmtid="{D5CDD505-2E9C-101B-9397-08002B2CF9AE}" pid="188" name="StmCMIdata.G_Laufnummer">
    <vt:lpwstr>2022-1243</vt:lpwstr>
  </property>
  <property fmtid="{D5CDD505-2E9C-101B-9397-08002B2CF9AE}" pid="189" name="StmCMIdata.G_Ortsbezeichnung">
    <vt:lpwstr/>
  </property>
  <property fmtid="{D5CDD505-2E9C-101B-9397-08002B2CF9AE}" pid="190" name="StmCMIdata.G_RaeumlicheZuteilung">
    <vt:lpwstr/>
  </property>
  <property fmtid="{D5CDD505-2E9C-101B-9397-08002B2CF9AE}" pid="191" name="StmCMIdata.G_Registraturplan">
    <vt:lpwstr>9.5.1 Geschäfte, Projekte</vt:lpwstr>
  </property>
  <property fmtid="{D5CDD505-2E9C-101B-9397-08002B2CF9AE}" pid="192" name="StmCMIdata.G_SachbearbeiterKuerzel">
    <vt:lpwstr>HEINZ.BOESCH@LU.CH</vt:lpwstr>
  </property>
  <property fmtid="{D5CDD505-2E9C-101B-9397-08002B2CF9AE}" pid="193" name="StmCMIdata.G_SachbearbeiterVornameName">
    <vt:lpwstr>Heinz Boesch</vt:lpwstr>
  </property>
  <property fmtid="{D5CDD505-2E9C-101B-9397-08002B2CF9AE}" pid="194" name="StmCMIdata.G_SBE_Anmeldungsgrund">
    <vt:lpwstr/>
  </property>
  <property fmtid="{D5CDD505-2E9C-101B-9397-08002B2CF9AE}" pid="195" name="StmCMIdata.G_SBE_Klientenart">
    <vt:lpwstr/>
  </property>
  <property fmtid="{D5CDD505-2E9C-101B-9397-08002B2CF9AE}" pid="196" name="StmCMIdata.G_SBE_Schulgemeinde">
    <vt:lpwstr/>
  </property>
  <property fmtid="{D5CDD505-2E9C-101B-9397-08002B2CF9AE}" pid="197" name="StmCMIdata.G_SBE_Schulhaus">
    <vt:lpwstr/>
  </property>
  <property fmtid="{D5CDD505-2E9C-101B-9397-08002B2CF9AE}" pid="198" name="StmCMIdata.G_SBE_Schulstufe">
    <vt:lpwstr/>
  </property>
  <property fmtid="{D5CDD505-2E9C-101B-9397-08002B2CF9AE}" pid="199" name="StmCMIdata.G_SBE_Team-Gruppengroesse">
    <vt:lpwstr/>
  </property>
  <property fmtid="{D5CDD505-2E9C-101B-9397-08002B2CF9AE}" pid="200" name="StmCMIdata.G_Signatur">
    <vt:lpwstr>DST.17</vt:lpwstr>
  </property>
  <property fmtid="{D5CDD505-2E9C-101B-9397-08002B2CF9AE}" pid="201" name="StmCMIdata.G_Titel">
    <vt:lpwstr>FD-DST: Entwurf einer Änderung des Steuergesetzes (Teilrevision 2025)</vt:lpwstr>
  </property>
  <property fmtid="{D5CDD505-2E9C-101B-9397-08002B2CF9AE}" pid="202" name="StmCMIdata.G_TitelPublikation(DHK)">
    <vt:lpwstr/>
  </property>
  <property fmtid="{D5CDD505-2E9C-101B-9397-08002B2CF9AE}" pid="203" name="StmCMIdata.G_Vorstossnummer">
    <vt:lpwstr/>
  </property>
  <property fmtid="{D5CDD505-2E9C-101B-9397-08002B2CF9AE}" pid="204" name="StmCMIdata.Sitz_Beginn">
    <vt:lpwstr/>
  </property>
  <property fmtid="{D5CDD505-2E9C-101B-9397-08002B2CF9AE}" pid="205" name="StmCMIdata.Sitz_Bemerkung">
    <vt:lpwstr/>
  </property>
  <property fmtid="{D5CDD505-2E9C-101B-9397-08002B2CF9AE}" pid="206" name="StmCMIdata.Sitz_DatumMM">
    <vt:lpwstr/>
  </property>
  <property fmtid="{D5CDD505-2E9C-101B-9397-08002B2CF9AE}" pid="207" name="StmCMIdata.Sitz_DatumMMMM">
    <vt:lpwstr/>
  </property>
  <property fmtid="{D5CDD505-2E9C-101B-9397-08002B2CF9AE}" pid="208" name="StmCMIdata.Sitz_Ende">
    <vt:lpwstr/>
  </property>
  <property fmtid="{D5CDD505-2E9C-101B-9397-08002B2CF9AE}" pid="209" name="StmCMIdata.Sitz_Gremium">
    <vt:lpwstr/>
  </property>
  <property fmtid="{D5CDD505-2E9C-101B-9397-08002B2CF9AE}" pid="210" name="StmCMIdata.Sitz_Ort">
    <vt:lpwstr/>
  </property>
  <property fmtid="{D5CDD505-2E9C-101B-9397-08002B2CF9AE}" pid="211" name="StmCMIdata.Sitz_Titel">
    <vt:lpwstr/>
  </property>
  <property fmtid="{D5CDD505-2E9C-101B-9397-08002B2CF9AE}" pid="212" name="Textmarke.Metadaten">
    <vt:lpwstr/>
  </property>
  <property fmtid="{D5CDD505-2E9C-101B-9397-08002B2CF9AE}" pid="213" name="Toolbar.Email">
    <vt:lpwstr>Toolbar.Email</vt:lpwstr>
  </property>
  <property fmtid="{D5CDD505-2E9C-101B-9397-08002B2CF9AE}" pid="214" name="Viacar.PIN">
    <vt:lpwstr> </vt:lpwstr>
  </property>
  <property fmtid="{D5CDD505-2E9C-101B-9397-08002B2CF9AE}" pid="215" name="WdScmCMIdata.Akt_An">
    <vt:lpwstr>Feer Denise</vt:lpwstr>
  </property>
  <property fmtid="{D5CDD505-2E9C-101B-9397-08002B2CF9AE}" pid="216" name="WdScmCMIdata.Akt_AnChoice">
    <vt:lpwstr>Feer Denise</vt:lpwstr>
  </property>
  <property fmtid="{D5CDD505-2E9C-101B-9397-08002B2CF9AE}" pid="217" name="WdScmCMIdata.Akt_Bemerkung">
    <vt:lpwstr/>
  </property>
  <property fmtid="{D5CDD505-2E9C-101B-9397-08002B2CF9AE}" pid="218" name="WdScmCMIdata.Akt_SBE_TNanBeratung">
    <vt:lpwstr/>
  </property>
  <property fmtid="{D5CDD505-2E9C-101B-9397-08002B2CF9AE}" pid="219" name="WdScmCMIdata.Akt_TerminMM">
    <vt:lpwstr>01.09.2022</vt:lpwstr>
  </property>
  <property fmtid="{D5CDD505-2E9C-101B-9397-08002B2CF9AE}" pid="220" name="WdScmCMIdata.Akt_TerminMMMM">
    <vt:lpwstr>1. September 2022</vt:lpwstr>
  </property>
  <property fmtid="{D5CDD505-2E9C-101B-9397-08002B2CF9AE}" pid="221" name="WdScmCMIdata.Akt_Titel">
    <vt:lpwstr>Prüfung Traktandierung</vt:lpwstr>
  </property>
  <property fmtid="{D5CDD505-2E9C-101B-9397-08002B2CF9AE}" pid="222" name="WdScmCMIdata.Akt_Typ">
    <vt:lpwstr>_Aufgabe_mit Rücklauf</vt:lpwstr>
  </property>
  <property fmtid="{D5CDD505-2E9C-101B-9397-08002B2CF9AE}" pid="223" name="WdScmCMIdata.Akt_Ueber">
    <vt:lpwstr>Entwurf einer Änderung des Steuergesetzes (Teilrevision 2025)</vt:lpwstr>
  </property>
  <property fmtid="{D5CDD505-2E9C-101B-9397-08002B2CF9AE}" pid="224" name="WdScmCMIdata.Akt_Unter">
    <vt:lpwstr/>
  </property>
  <property fmtid="{D5CDD505-2E9C-101B-9397-08002B2CF9AE}" pid="225" name="WdScmCMIdata.Akt_Von">
    <vt:lpwstr>Hippen Miriam</vt:lpwstr>
  </property>
  <property fmtid="{D5CDD505-2E9C-101B-9397-08002B2CF9AE}" pid="226" name="WdScmCMIdata.Dok_AusgangMM">
    <vt:lpwstr/>
  </property>
  <property fmtid="{D5CDD505-2E9C-101B-9397-08002B2CF9AE}" pid="227" name="WdScmCMIdata.Dok_AusgangMMMM">
    <vt:lpwstr/>
  </property>
  <property fmtid="{D5CDD505-2E9C-101B-9397-08002B2CF9AE}" pid="228" name="WdScmCMIdata.Dok_Autor">
    <vt:lpwstr/>
  </property>
  <property fmtid="{D5CDD505-2E9C-101B-9397-08002B2CF9AE}" pid="229" name="WdScmCMIdata.Dok_Bemerkung">
    <vt:lpwstr/>
  </property>
  <property fmtid="{D5CDD505-2E9C-101B-9397-08002B2CF9AE}" pid="230" name="WdScmCMIdata.Dok_Beschlussnummer">
    <vt:lpwstr/>
  </property>
  <property fmtid="{D5CDD505-2E9C-101B-9397-08002B2CF9AE}" pid="231" name="WdScmCMIdata.Dok_DatumMM">
    <vt:lpwstr>31.08.2022</vt:lpwstr>
  </property>
  <property fmtid="{D5CDD505-2E9C-101B-9397-08002B2CF9AE}" pid="232" name="WdScmCMIdata.Dok_DatumMMMM">
    <vt:lpwstr>31. August 2022</vt:lpwstr>
  </property>
  <property fmtid="{D5CDD505-2E9C-101B-9397-08002B2CF9AE}" pid="233" name="WdScmCMIdata.Dok_EingangMM">
    <vt:lpwstr/>
  </property>
  <property fmtid="{D5CDD505-2E9C-101B-9397-08002B2CF9AE}" pid="234" name="WdScmCMIdata.Dok_EingangMMMM">
    <vt:lpwstr/>
  </property>
  <property fmtid="{D5CDD505-2E9C-101B-9397-08002B2CF9AE}" pid="235" name="WdScmCMIdata.Dok_Kategorie">
    <vt:lpwstr/>
  </property>
  <property fmtid="{D5CDD505-2E9C-101B-9397-08002B2CF9AE}" pid="236" name="WdScmCMIdata.Dok_Lfnr">
    <vt:lpwstr>360673</vt:lpwstr>
  </property>
  <property fmtid="{D5CDD505-2E9C-101B-9397-08002B2CF9AE}" pid="237" name="WdScmCMIdata.Dok_Standort">
    <vt:lpwstr/>
  </property>
  <property fmtid="{D5CDD505-2E9C-101B-9397-08002B2CF9AE}" pid="238" name="WdScmCMIdata.Dok_Thema">
    <vt:lpwstr/>
  </property>
  <property fmtid="{D5CDD505-2E9C-101B-9397-08002B2CF9AE}" pid="239" name="WdScmCMIdata.Dok_Titel">
    <vt:lpwstr>BEI-FD-Fragebogen</vt:lpwstr>
  </property>
  <property fmtid="{D5CDD505-2E9C-101B-9397-08002B2CF9AE}" pid="240" name="WdScmCMIdata.G_BeginnMM">
    <vt:lpwstr>24.08.2022</vt:lpwstr>
  </property>
  <property fmtid="{D5CDD505-2E9C-101B-9397-08002B2CF9AE}" pid="241" name="WdScmCMIdata.G_BeginnMMMM">
    <vt:lpwstr>24. August 2022</vt:lpwstr>
  </property>
  <property fmtid="{D5CDD505-2E9C-101B-9397-08002B2CF9AE}" pid="242" name="WdScmCMIdata.G_Bemerkung">
    <vt:lpwstr>Steuergesetzrevision)</vt:lpwstr>
  </property>
  <property fmtid="{D5CDD505-2E9C-101B-9397-08002B2CF9AE}" pid="243" name="WdScmCMIdata.G_Botschaftsnummer">
    <vt:lpwstr/>
  </property>
  <property fmtid="{D5CDD505-2E9C-101B-9397-08002B2CF9AE}" pid="244" name="WdScmCMIdata.G_Departement">
    <vt:lpwstr/>
  </property>
  <property fmtid="{D5CDD505-2E9C-101B-9397-08002B2CF9AE}" pid="245" name="WdScmCMIdata.G_Eigner">
    <vt:lpwstr>Dienststelle Steuern</vt:lpwstr>
  </property>
  <property fmtid="{D5CDD505-2E9C-101B-9397-08002B2CF9AE}" pid="246" name="WdScmCMIdata.G_Eroeffnungsdatum">
    <vt:lpwstr/>
  </property>
  <property fmtid="{D5CDD505-2E9C-101B-9397-08002B2CF9AE}" pid="247" name="WdScmCMIdata.G_Grundbuchkreis">
    <vt:lpwstr/>
  </property>
  <property fmtid="{D5CDD505-2E9C-101B-9397-08002B2CF9AE}" pid="248" name="WdScmCMIdata.G_HFD_AnmeldedatumMM">
    <vt:lpwstr/>
  </property>
  <property fmtid="{D5CDD505-2E9C-101B-9397-08002B2CF9AE}" pid="249" name="WdScmCMIdata.G_HFD_AnmeldedatumMMMM">
    <vt:lpwstr/>
  </property>
  <property fmtid="{D5CDD505-2E9C-101B-9397-08002B2CF9AE}" pid="250" name="WdScmCMIdata.G_HFD_AustrittsdatumMM">
    <vt:lpwstr/>
  </property>
  <property fmtid="{D5CDD505-2E9C-101B-9397-08002B2CF9AE}" pid="251" name="WdScmCMIdata.G_HFD_AustrittsdatumMMMM">
    <vt:lpwstr/>
  </property>
  <property fmtid="{D5CDD505-2E9C-101B-9397-08002B2CF9AE}" pid="252" name="WdScmCMIdata.G_HFD_Austrittsgrund">
    <vt:lpwstr/>
  </property>
  <property fmtid="{D5CDD505-2E9C-101B-9397-08002B2CF9AE}" pid="253" name="WdScmCMIdata.G_HFD_Diagnose">
    <vt:lpwstr/>
  </property>
  <property fmtid="{D5CDD505-2E9C-101B-9397-08002B2CF9AE}" pid="254" name="WdScmCMIdata.G_HFD_DurchfuerhrungsbestaetigungMM">
    <vt:lpwstr/>
  </property>
  <property fmtid="{D5CDD505-2E9C-101B-9397-08002B2CF9AE}" pid="255" name="WdScmCMIdata.G_HFD_DurchfuerhrungsbestaetigungMMMM">
    <vt:lpwstr/>
  </property>
  <property fmtid="{D5CDD505-2E9C-101B-9397-08002B2CF9AE}" pid="256" name="WdScmCMIdata.G_HFD_EintrittsdatumMM">
    <vt:lpwstr/>
  </property>
  <property fmtid="{D5CDD505-2E9C-101B-9397-08002B2CF9AE}" pid="257" name="WdScmCMIdata.G_HFD_EintrittsdatumMMMM">
    <vt:lpwstr/>
  </property>
  <property fmtid="{D5CDD505-2E9C-101B-9397-08002B2CF9AE}" pid="258" name="WdScmCMIdata.G_HFD_Erstsprache_Kind">
    <vt:lpwstr/>
  </property>
  <property fmtid="{D5CDD505-2E9C-101B-9397-08002B2CF9AE}" pid="259" name="WdScmCMIdata.G_HFD_Familiensprache">
    <vt:lpwstr/>
  </property>
  <property fmtid="{D5CDD505-2E9C-101B-9397-08002B2CF9AE}" pid="260" name="WdScmCMIdata.G_Laufnummer">
    <vt:lpwstr>2022-1243</vt:lpwstr>
  </property>
  <property fmtid="{D5CDD505-2E9C-101B-9397-08002B2CF9AE}" pid="261" name="WdScmCMIdata.G_Ortsbezeichnung">
    <vt:lpwstr/>
  </property>
  <property fmtid="{D5CDD505-2E9C-101B-9397-08002B2CF9AE}" pid="262" name="WdScmCMIdata.G_RaeumlicheZuteilung">
    <vt:lpwstr/>
  </property>
  <property fmtid="{D5CDD505-2E9C-101B-9397-08002B2CF9AE}" pid="263" name="WdScmCMIdata.G_Registraturplan">
    <vt:lpwstr>9.5.1 Geschäfte, Projekte</vt:lpwstr>
  </property>
  <property fmtid="{D5CDD505-2E9C-101B-9397-08002B2CF9AE}" pid="264" name="WdScmCMIdata.G_SachbearbeiterKuerzel">
    <vt:lpwstr>HEINZ.BOESCH@LU.CH</vt:lpwstr>
  </property>
  <property fmtid="{D5CDD505-2E9C-101B-9397-08002B2CF9AE}" pid="265" name="WdScmCMIdata.G_SachbearbeiterVornameName">
    <vt:lpwstr>Heinz Boesch</vt:lpwstr>
  </property>
  <property fmtid="{D5CDD505-2E9C-101B-9397-08002B2CF9AE}" pid="266" name="WdScmCMIdata.G_SBE_Anmeldungsgrund">
    <vt:lpwstr/>
  </property>
  <property fmtid="{D5CDD505-2E9C-101B-9397-08002B2CF9AE}" pid="267" name="WdScmCMIdata.G_SBE_Klientenart">
    <vt:lpwstr/>
  </property>
  <property fmtid="{D5CDD505-2E9C-101B-9397-08002B2CF9AE}" pid="268" name="WdScmCMIdata.G_SBE_Schulgemeinde">
    <vt:lpwstr/>
  </property>
  <property fmtid="{D5CDD505-2E9C-101B-9397-08002B2CF9AE}" pid="269" name="WdScmCMIdata.G_SBE_Schulhaus">
    <vt:lpwstr/>
  </property>
  <property fmtid="{D5CDD505-2E9C-101B-9397-08002B2CF9AE}" pid="270" name="WdScmCMIdata.G_SBE_Schulstufe">
    <vt:lpwstr/>
  </property>
  <property fmtid="{D5CDD505-2E9C-101B-9397-08002B2CF9AE}" pid="271" name="WdScmCMIdata.G_SBE_Team-Gruppengroesse">
    <vt:lpwstr/>
  </property>
  <property fmtid="{D5CDD505-2E9C-101B-9397-08002B2CF9AE}" pid="272" name="WdScmCMIdata.G_Signatur">
    <vt:lpwstr>DST.17</vt:lpwstr>
  </property>
  <property fmtid="{D5CDD505-2E9C-101B-9397-08002B2CF9AE}" pid="273" name="WdScmCMIdata.G_Titel">
    <vt:lpwstr>FD-DST: Entwurf einer Änderung des Steuergesetzes (Teilrevision 2025)</vt:lpwstr>
  </property>
  <property fmtid="{D5CDD505-2E9C-101B-9397-08002B2CF9AE}" pid="274" name="WdScmCMIdata.G_TitelPublikation(DHK)">
    <vt:lpwstr/>
  </property>
  <property fmtid="{D5CDD505-2E9C-101B-9397-08002B2CF9AE}" pid="275" name="WdScmCMIdata.G_Vorstossnummer">
    <vt:lpwstr/>
  </property>
  <property fmtid="{D5CDD505-2E9C-101B-9397-08002B2CF9AE}" pid="276" name="WdScmCMIdata.Sitz_Beginn">
    <vt:lpwstr/>
  </property>
  <property fmtid="{D5CDD505-2E9C-101B-9397-08002B2CF9AE}" pid="277" name="WdScmCMIdata.Sitz_Bemerkung">
    <vt:lpwstr/>
  </property>
  <property fmtid="{D5CDD505-2E9C-101B-9397-08002B2CF9AE}" pid="278" name="WdScmCMIdata.Sitz_DatumMM">
    <vt:lpwstr/>
  </property>
  <property fmtid="{D5CDD505-2E9C-101B-9397-08002B2CF9AE}" pid="279" name="WdScmCMIdata.Sitz_DatumMMMM">
    <vt:lpwstr/>
  </property>
  <property fmtid="{D5CDD505-2E9C-101B-9397-08002B2CF9AE}" pid="280" name="WdScmCMIdata.Sitz_Ende">
    <vt:lpwstr/>
  </property>
  <property fmtid="{D5CDD505-2E9C-101B-9397-08002B2CF9AE}" pid="281" name="WdScmCMIdata.Sitz_Gremium">
    <vt:lpwstr/>
  </property>
  <property fmtid="{D5CDD505-2E9C-101B-9397-08002B2CF9AE}" pid="282" name="WdScmCMIdata.Sitz_Ort">
    <vt:lpwstr/>
  </property>
  <property fmtid="{D5CDD505-2E9C-101B-9397-08002B2CF9AE}" pid="283" name="WdScmCMIdata.Sitz_Titel">
    <vt:lpwstr/>
  </property>
</Properties>
</file>